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tblInd w:w="-1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876"/>
        <w:gridCol w:w="4422"/>
      </w:tblGrid>
      <w:tr w:rsidR="000555EB" w:rsidRPr="00D50574" w:rsidTr="00492C12">
        <w:trPr>
          <w:trHeight w:hRule="exact" w:val="22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70" w:type="dxa"/>
            </w:tcMar>
          </w:tcPr>
          <w:p w:rsidR="000555EB" w:rsidRPr="00D50574" w:rsidRDefault="000555EB" w:rsidP="0061510F">
            <w:pPr>
              <w:pStyle w:val="Kopfzeile"/>
              <w:jc w:val="right"/>
            </w:pPr>
            <w:bookmarkStart w:id="0" w:name="RecipientFormattedFullAddress" w:colFirst="2" w:colLast="2"/>
          </w:p>
        </w:tc>
        <w:tc>
          <w:tcPr>
            <w:tcW w:w="4876" w:type="dxa"/>
          </w:tcPr>
          <w:p w:rsidR="000555EB" w:rsidRPr="00D50574" w:rsidRDefault="000555EB" w:rsidP="0061510F">
            <w:pPr>
              <w:pStyle w:val="Kopfzeile"/>
            </w:pPr>
          </w:p>
        </w:tc>
        <w:tc>
          <w:tcPr>
            <w:tcW w:w="4422" w:type="dxa"/>
          </w:tcPr>
          <w:p w:rsidR="000555EB" w:rsidRPr="00D50574" w:rsidRDefault="000555EB" w:rsidP="00E32D94">
            <w:pPr>
              <w:pStyle w:val="Text"/>
            </w:pPr>
          </w:p>
        </w:tc>
      </w:tr>
    </w:tbl>
    <w:bookmarkEnd w:id="0"/>
    <w:p w:rsidR="00A4592C" w:rsidRPr="00D50574" w:rsidRDefault="00A4592C" w:rsidP="00A4592C">
      <w:pPr>
        <w:pStyle w:val="Text"/>
        <w:spacing w:line="360" w:lineRule="auto"/>
        <w:rPr>
          <w:rFonts w:cs="Arial"/>
          <w:b/>
          <w:sz w:val="28"/>
          <w:szCs w:val="28"/>
        </w:rPr>
      </w:pPr>
      <w:r w:rsidRPr="00D50574">
        <w:rPr>
          <w:rFonts w:cs="Arial"/>
          <w:b/>
          <w:sz w:val="28"/>
          <w:szCs w:val="28"/>
        </w:rPr>
        <w:t>Bestattungswunsch</w:t>
      </w:r>
      <w:r w:rsidR="00FE1DEE" w:rsidRPr="00D50574">
        <w:rPr>
          <w:rFonts w:cs="Arial"/>
          <w:b/>
          <w:sz w:val="28"/>
          <w:szCs w:val="28"/>
        </w:rPr>
        <w:t xml:space="preserve"> </w:t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</w:p>
    <w:p w:rsidR="00A4592C" w:rsidRPr="00D50574" w:rsidRDefault="00A4592C" w:rsidP="00F55B15">
      <w:pPr>
        <w:pStyle w:val="Text"/>
        <w:spacing w:line="480" w:lineRule="auto"/>
        <w:rPr>
          <w:rFonts w:cs="Arial"/>
        </w:rPr>
      </w:pPr>
      <w:r w:rsidRPr="00D50574">
        <w:rPr>
          <w:rFonts w:cs="Arial"/>
        </w:rPr>
        <w:t>Name, Vorname ....................................................................................................................</w:t>
      </w:r>
    </w:p>
    <w:p w:rsidR="00A4592C" w:rsidRPr="00D50574" w:rsidRDefault="00A4592C" w:rsidP="00F55B15">
      <w:pPr>
        <w:pStyle w:val="Text"/>
        <w:spacing w:line="480" w:lineRule="auto"/>
        <w:rPr>
          <w:rFonts w:cs="Arial"/>
        </w:rPr>
      </w:pPr>
      <w:r w:rsidRPr="00D50574">
        <w:rPr>
          <w:rFonts w:cs="Arial"/>
        </w:rPr>
        <w:t>Adresse .................................................................................................................................</w:t>
      </w:r>
    </w:p>
    <w:p w:rsidR="00A4592C" w:rsidRPr="00D50574" w:rsidRDefault="00A4592C" w:rsidP="00F55B15">
      <w:pPr>
        <w:pStyle w:val="Text"/>
        <w:spacing w:line="480" w:lineRule="auto"/>
        <w:rPr>
          <w:rFonts w:cs="Arial"/>
        </w:rPr>
      </w:pPr>
      <w:r w:rsidRPr="00D50574">
        <w:rPr>
          <w:rFonts w:cs="Arial"/>
        </w:rPr>
        <w:t>Geburtsdatum .......................................................................................................................</w:t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</w:p>
    <w:p w:rsidR="00A4592C" w:rsidRPr="00D50574" w:rsidRDefault="00A4592C" w:rsidP="00A4592C">
      <w:pPr>
        <w:pStyle w:val="Text"/>
        <w:spacing w:line="360" w:lineRule="auto"/>
        <w:rPr>
          <w:rFonts w:cs="Arial"/>
          <w:b/>
          <w:sz w:val="28"/>
          <w:szCs w:val="28"/>
        </w:rPr>
      </w:pPr>
      <w:r w:rsidRPr="00D50574">
        <w:rPr>
          <w:rFonts w:cs="Arial"/>
          <w:b/>
          <w:sz w:val="28"/>
          <w:szCs w:val="28"/>
        </w:rPr>
        <w:t>Bestattungsart</w:t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  <w:r w:rsidRPr="00D50574">
        <w:rPr>
          <w:rFonts w:cs="Arial"/>
        </w:rPr>
        <w:t xml:space="preserve">Es ist mein Wunsch, im Zeitpunkt meines Ablebens </w:t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  <w:r w:rsidRPr="00D50574">
        <w:rPr>
          <w:rFonts w:cs="Arial"/>
        </w:rPr>
        <w:t xml:space="preserve">kremiert zu werden </w:t>
      </w:r>
      <w:r w:rsidRPr="00D50574">
        <w:rPr>
          <w:rFonts w:cs="Arial"/>
        </w:rPr>
        <w:sym w:font="Wingdings" w:char="F06F"/>
      </w:r>
      <w:r w:rsidRPr="00D50574">
        <w:rPr>
          <w:rFonts w:cs="Arial"/>
        </w:rPr>
        <w:t xml:space="preserve">                        </w:t>
      </w:r>
      <w:r w:rsidR="00F55B15" w:rsidRPr="00D50574">
        <w:rPr>
          <w:rFonts w:cs="Arial"/>
        </w:rPr>
        <w:tab/>
      </w:r>
      <w:r w:rsidR="00F55B15" w:rsidRPr="00D50574">
        <w:rPr>
          <w:rFonts w:cs="Arial"/>
        </w:rPr>
        <w:tab/>
      </w:r>
      <w:r w:rsidRPr="00D50574">
        <w:rPr>
          <w:rFonts w:cs="Arial"/>
        </w:rPr>
        <w:t>erdbestattet werden</w:t>
      </w:r>
      <w:r w:rsidRPr="00D50574">
        <w:rPr>
          <w:rFonts w:cs="Arial"/>
        </w:rPr>
        <w:sym w:font="Wingdings" w:char="F06F"/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</w:p>
    <w:p w:rsidR="00A4592C" w:rsidRPr="00D50574" w:rsidRDefault="00A4592C" w:rsidP="00A4592C">
      <w:pPr>
        <w:pStyle w:val="Text"/>
        <w:spacing w:line="360" w:lineRule="auto"/>
        <w:rPr>
          <w:rFonts w:cs="Arial"/>
          <w:b/>
          <w:sz w:val="28"/>
          <w:szCs w:val="28"/>
        </w:rPr>
      </w:pPr>
      <w:r w:rsidRPr="00D50574">
        <w:rPr>
          <w:rFonts w:cs="Arial"/>
          <w:b/>
          <w:sz w:val="28"/>
          <w:szCs w:val="28"/>
        </w:rPr>
        <w:t>Bestattung/Beisetzung</w:t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  <w:r w:rsidRPr="00D50574">
        <w:rPr>
          <w:rFonts w:cs="Arial"/>
        </w:rPr>
        <w:t>Ich wünsche eine Bestattung/Beisetzung in folgendem Grab</w:t>
      </w:r>
      <w:r w:rsidR="00F55B15" w:rsidRPr="00D50574">
        <w:rPr>
          <w:rFonts w:cs="Arial"/>
        </w:rPr>
        <w:t xml:space="preserve"> auf dem Friedhof Rüti ZH</w:t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  <w:r w:rsidRPr="00D50574">
        <w:rPr>
          <w:rFonts w:cs="Arial"/>
        </w:rPr>
        <w:t xml:space="preserve">Erdbestattungsreihengrab </w:t>
      </w:r>
      <w:r w:rsidRPr="00D50574">
        <w:rPr>
          <w:rFonts w:cs="Arial"/>
        </w:rPr>
        <w:tab/>
      </w:r>
      <w:r w:rsidRPr="00D50574">
        <w:rPr>
          <w:rFonts w:cs="Arial"/>
        </w:rPr>
        <w:sym w:font="Wingdings" w:char="F06F"/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  <w:r w:rsidRPr="00D50574">
        <w:rPr>
          <w:rFonts w:cs="Arial"/>
        </w:rPr>
        <w:t>Erdbestattungsfamiliengrab</w:t>
      </w:r>
      <w:r w:rsidRPr="00D50574">
        <w:rPr>
          <w:rFonts w:cs="Arial"/>
        </w:rPr>
        <w:tab/>
      </w:r>
      <w:r w:rsidRPr="00D50574">
        <w:rPr>
          <w:rFonts w:cs="Arial"/>
        </w:rPr>
        <w:sym w:font="Wingdings" w:char="F06F"/>
      </w:r>
      <w:r w:rsidR="00F55B15" w:rsidRPr="00D50574">
        <w:rPr>
          <w:rFonts w:cs="Arial"/>
        </w:rPr>
        <w:tab/>
      </w:r>
      <w:r w:rsidR="00F55B15" w:rsidRPr="00D50574">
        <w:rPr>
          <w:rFonts w:cs="Arial"/>
        </w:rPr>
        <w:tab/>
        <w:t xml:space="preserve">Ist bereits reserviert </w:t>
      </w:r>
      <w:r w:rsidR="00F55B15" w:rsidRPr="00D50574">
        <w:rPr>
          <w:rFonts w:cs="Arial"/>
        </w:rPr>
        <w:sym w:font="Wingdings" w:char="F06F"/>
      </w:r>
      <w:r w:rsidR="00F55B15" w:rsidRPr="00D50574">
        <w:rPr>
          <w:rFonts w:cs="Arial"/>
        </w:rPr>
        <w:t xml:space="preserve"> Nr.? …………..</w:t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  <w:r w:rsidRPr="00D50574">
        <w:rPr>
          <w:rFonts w:cs="Arial"/>
        </w:rPr>
        <w:t xml:space="preserve">Urnenreihengrab </w:t>
      </w:r>
      <w:r w:rsidRPr="00D50574">
        <w:rPr>
          <w:rFonts w:cs="Arial"/>
        </w:rPr>
        <w:tab/>
      </w:r>
      <w:r w:rsidRPr="00D50574">
        <w:rPr>
          <w:rFonts w:cs="Arial"/>
        </w:rPr>
        <w:tab/>
      </w:r>
      <w:r w:rsidRPr="00D50574">
        <w:rPr>
          <w:rFonts w:cs="Arial"/>
        </w:rPr>
        <w:sym w:font="Wingdings" w:char="F06F"/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  <w:r w:rsidRPr="00D50574">
        <w:rPr>
          <w:rFonts w:cs="Arial"/>
        </w:rPr>
        <w:t>Urnen</w:t>
      </w:r>
      <w:r w:rsidR="00C05901" w:rsidRPr="00D50574">
        <w:rPr>
          <w:rFonts w:cs="Arial"/>
        </w:rPr>
        <w:t>haingrab</w:t>
      </w:r>
      <w:r w:rsidR="00C05901" w:rsidRPr="00D50574">
        <w:rPr>
          <w:rFonts w:cs="Arial"/>
        </w:rPr>
        <w:tab/>
      </w:r>
      <w:r w:rsidRPr="00D50574">
        <w:rPr>
          <w:rFonts w:cs="Arial"/>
        </w:rPr>
        <w:tab/>
      </w:r>
      <w:r w:rsidRPr="00D50574">
        <w:rPr>
          <w:rFonts w:cs="Arial"/>
        </w:rPr>
        <w:tab/>
      </w:r>
      <w:r w:rsidRPr="00D50574">
        <w:rPr>
          <w:rFonts w:cs="Arial"/>
        </w:rPr>
        <w:sym w:font="Wingdings" w:char="F06F"/>
      </w:r>
      <w:r w:rsidRPr="00D50574">
        <w:rPr>
          <w:rFonts w:cs="Arial"/>
        </w:rPr>
        <w:t xml:space="preserve"> </w:t>
      </w:r>
      <w:r w:rsidRPr="00D50574">
        <w:rPr>
          <w:rFonts w:cs="Arial"/>
        </w:rPr>
        <w:tab/>
      </w:r>
      <w:r w:rsidRPr="00D50574">
        <w:rPr>
          <w:rFonts w:cs="Arial"/>
        </w:rPr>
        <w:tab/>
        <w:t xml:space="preserve">Ist bereits reserviert </w:t>
      </w:r>
      <w:r w:rsidRPr="00D50574">
        <w:rPr>
          <w:rFonts w:cs="Arial"/>
        </w:rPr>
        <w:sym w:font="Wingdings" w:char="F06F"/>
      </w:r>
      <w:r w:rsidRPr="00D50574">
        <w:rPr>
          <w:rFonts w:cs="Arial"/>
        </w:rPr>
        <w:t xml:space="preserve"> Nr.? …………..</w:t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  <w:r w:rsidRPr="00D50574">
        <w:rPr>
          <w:rFonts w:cs="Arial"/>
        </w:rPr>
        <w:t xml:space="preserve">Gemeinschaftsgrab </w:t>
      </w:r>
      <w:r w:rsidRPr="00D50574">
        <w:rPr>
          <w:rFonts w:cs="Arial"/>
        </w:rPr>
        <w:tab/>
      </w:r>
      <w:r w:rsidRPr="00D50574">
        <w:rPr>
          <w:rFonts w:cs="Arial"/>
        </w:rPr>
        <w:tab/>
        <w:t xml:space="preserve">mit Inschrift </w:t>
      </w:r>
      <w:r w:rsidRPr="00D50574">
        <w:rPr>
          <w:rFonts w:cs="Arial"/>
        </w:rPr>
        <w:sym w:font="Wingdings" w:char="F06F"/>
      </w:r>
      <w:r w:rsidRPr="00D50574">
        <w:rPr>
          <w:rFonts w:cs="Arial"/>
        </w:rPr>
        <w:tab/>
        <w:t>ohne Inschrift</w:t>
      </w:r>
      <w:r w:rsidRPr="00D50574">
        <w:rPr>
          <w:rFonts w:cs="Arial"/>
        </w:rPr>
        <w:sym w:font="Wingdings" w:char="F06F"/>
      </w:r>
    </w:p>
    <w:p w:rsidR="00A4592C" w:rsidRPr="00D50574" w:rsidRDefault="00A4592C" w:rsidP="00A4592C">
      <w:pPr>
        <w:pStyle w:val="Text"/>
        <w:spacing w:line="360" w:lineRule="auto"/>
        <w:jc w:val="left"/>
        <w:rPr>
          <w:rFonts w:cs="Arial"/>
        </w:rPr>
      </w:pPr>
      <w:r w:rsidRPr="00D50574">
        <w:rPr>
          <w:rFonts w:cs="Arial"/>
        </w:rPr>
        <w:t>bestehendes Grab Nr. ............................. von .........................................................................</w:t>
      </w: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  <w:r w:rsidRPr="00D50574">
        <w:rPr>
          <w:rFonts w:cs="Arial"/>
        </w:rPr>
        <w:t>(nur Urnenbeisetzung möglich; Ausnahme allenfalls Erdfamiliengrab)</w:t>
      </w:r>
    </w:p>
    <w:p w:rsidR="00F55B15" w:rsidRPr="00D50574" w:rsidRDefault="00F55B15" w:rsidP="00F55B15">
      <w:pPr>
        <w:pStyle w:val="Text"/>
        <w:jc w:val="left"/>
        <w:rPr>
          <w:rFonts w:cs="Arial"/>
        </w:rPr>
      </w:pPr>
    </w:p>
    <w:p w:rsidR="00F55B15" w:rsidRPr="00D50574" w:rsidRDefault="00F55B15" w:rsidP="00F55B15">
      <w:pPr>
        <w:pStyle w:val="Text"/>
        <w:jc w:val="left"/>
        <w:rPr>
          <w:rFonts w:cs="Arial"/>
        </w:rPr>
      </w:pPr>
      <w:r w:rsidRPr="00D50574">
        <w:rPr>
          <w:rFonts w:cs="Arial"/>
        </w:rPr>
        <w:t>Waldfriedhof</w:t>
      </w:r>
      <w:r w:rsidRPr="00D50574">
        <w:rPr>
          <w:rFonts w:cs="Arial"/>
        </w:rPr>
        <w:tab/>
      </w:r>
      <w:r w:rsidRPr="00D50574">
        <w:rPr>
          <w:rFonts w:cs="Arial"/>
        </w:rPr>
        <w:tab/>
      </w:r>
      <w:r w:rsidRPr="00D50574">
        <w:rPr>
          <w:rFonts w:cs="Arial"/>
        </w:rPr>
        <w:tab/>
      </w:r>
      <w:r w:rsidRPr="00D50574">
        <w:rPr>
          <w:rFonts w:cs="Arial"/>
        </w:rPr>
        <w:sym w:font="Wingdings" w:char="F06F"/>
      </w:r>
      <w:r w:rsidRPr="00D50574">
        <w:rPr>
          <w:rFonts w:cs="Arial"/>
        </w:rPr>
        <w:t xml:space="preserve"> (fällt in die Zuständigkeit der Stiftung Krematorium Rüti</w:t>
      </w:r>
      <w:bookmarkStart w:id="1" w:name="_GoBack"/>
      <w:bookmarkEnd w:id="1"/>
      <w:r w:rsidRPr="00D50574">
        <w:rPr>
          <w:rFonts w:cs="Arial"/>
        </w:rPr>
        <w:t>)</w:t>
      </w:r>
    </w:p>
    <w:p w:rsidR="00F55B15" w:rsidRPr="00D50574" w:rsidRDefault="00F55B15" w:rsidP="00A4592C">
      <w:pPr>
        <w:pStyle w:val="Text"/>
        <w:spacing w:line="360" w:lineRule="auto"/>
        <w:jc w:val="left"/>
        <w:rPr>
          <w:rFonts w:cs="Arial"/>
        </w:rPr>
      </w:pPr>
    </w:p>
    <w:p w:rsidR="00A4592C" w:rsidRPr="00D50574" w:rsidRDefault="00A4592C" w:rsidP="00A4592C">
      <w:pPr>
        <w:pStyle w:val="Text"/>
        <w:spacing w:line="360" w:lineRule="auto"/>
        <w:jc w:val="left"/>
        <w:rPr>
          <w:rFonts w:cs="Arial"/>
        </w:rPr>
      </w:pPr>
      <w:r w:rsidRPr="00D50574">
        <w:rPr>
          <w:rFonts w:cs="Arial"/>
        </w:rPr>
        <w:t>in einem auswärtigen Friedhof in .............................................................(Bewilligung einholen)</w:t>
      </w:r>
    </w:p>
    <w:p w:rsidR="00F55B15" w:rsidRPr="00D50574" w:rsidRDefault="00F55B15" w:rsidP="00A4592C">
      <w:pPr>
        <w:pStyle w:val="Text"/>
        <w:spacing w:line="360" w:lineRule="auto"/>
        <w:rPr>
          <w:rFonts w:cs="Arial"/>
        </w:rPr>
      </w:pPr>
    </w:p>
    <w:p w:rsidR="00A4592C" w:rsidRPr="00D50574" w:rsidRDefault="00A4592C" w:rsidP="00A4592C">
      <w:pPr>
        <w:pStyle w:val="Text"/>
        <w:spacing w:line="360" w:lineRule="auto"/>
        <w:rPr>
          <w:rFonts w:cs="Arial"/>
        </w:rPr>
      </w:pPr>
      <w:r w:rsidRPr="00D50574">
        <w:rPr>
          <w:rFonts w:cs="Arial"/>
        </w:rPr>
        <w:t>Die Urne soll von meinen Vertrauenspersonen abgeholt werden, damit die Asche an einem von mir gewünschten Ort verstreut oder die Urne an einem privaten Ort beigesetzt werden kann.</w:t>
      </w:r>
    </w:p>
    <w:p w:rsidR="00C37B07" w:rsidRPr="00D50574" w:rsidRDefault="00A4592C" w:rsidP="00A4592C">
      <w:pPr>
        <w:pStyle w:val="Text"/>
        <w:spacing w:line="360" w:lineRule="auto"/>
        <w:jc w:val="left"/>
        <w:rPr>
          <w:rFonts w:cs="Arial"/>
        </w:rPr>
      </w:pPr>
      <w:r w:rsidRPr="00D50574">
        <w:rPr>
          <w:rFonts w:cs="Arial"/>
        </w:rPr>
        <w:t>Gewünschter Ort: ......................................................................................................................</w:t>
      </w:r>
    </w:p>
    <w:p w:rsidR="00A4592C" w:rsidRPr="00D50574" w:rsidRDefault="00A4592C" w:rsidP="00A4592C">
      <w:pPr>
        <w:pStyle w:val="Text"/>
        <w:spacing w:line="360" w:lineRule="auto"/>
        <w:jc w:val="left"/>
        <w:rPr>
          <w:rFonts w:cs="Arial"/>
        </w:rPr>
      </w:pPr>
    </w:p>
    <w:p w:rsidR="00837FB1" w:rsidRPr="00D50574" w:rsidRDefault="00837FB1" w:rsidP="00A4592C">
      <w:pPr>
        <w:pStyle w:val="Text"/>
        <w:spacing w:line="360" w:lineRule="auto"/>
        <w:jc w:val="left"/>
        <w:rPr>
          <w:rFonts w:cs="Arial"/>
        </w:rPr>
      </w:pPr>
      <w:r w:rsidRPr="00D50574">
        <w:rPr>
          <w:rFonts w:cs="Arial"/>
        </w:rPr>
        <w:t>Bemerkungen: ……………………………………</w:t>
      </w:r>
      <w:r w:rsidR="00CD3BF7" w:rsidRPr="00D50574">
        <w:rPr>
          <w:rFonts w:cs="Arial"/>
        </w:rPr>
        <w:t>.</w:t>
      </w:r>
      <w:r w:rsidRPr="00D50574">
        <w:rPr>
          <w:rFonts w:cs="Arial"/>
        </w:rPr>
        <w:t>…………………………………………………..</w:t>
      </w:r>
    </w:p>
    <w:p w:rsidR="00CD3BF7" w:rsidRPr="00D50574" w:rsidRDefault="00CD3BF7" w:rsidP="00A4592C">
      <w:pPr>
        <w:pStyle w:val="Text"/>
        <w:spacing w:line="360" w:lineRule="auto"/>
        <w:jc w:val="left"/>
        <w:rPr>
          <w:rFonts w:cs="Arial"/>
        </w:rPr>
      </w:pPr>
      <w:r w:rsidRPr="00D50574">
        <w:rPr>
          <w:rFonts w:cs="Arial"/>
        </w:rPr>
        <w:t>…………………………………………………………………………………………………………..</w:t>
      </w:r>
    </w:p>
    <w:p w:rsidR="00837FB1" w:rsidRPr="00D50574" w:rsidRDefault="00837FB1" w:rsidP="00A4592C">
      <w:pPr>
        <w:pStyle w:val="Text"/>
        <w:spacing w:line="360" w:lineRule="auto"/>
        <w:jc w:val="left"/>
        <w:rPr>
          <w:rFonts w:cs="Arial"/>
        </w:rPr>
      </w:pPr>
    </w:p>
    <w:p w:rsidR="00A4592C" w:rsidRPr="00D50574" w:rsidRDefault="00A4592C" w:rsidP="00A4592C">
      <w:pPr>
        <w:pStyle w:val="Text"/>
        <w:spacing w:line="360" w:lineRule="auto"/>
        <w:jc w:val="left"/>
        <w:rPr>
          <w:rFonts w:cs="Arial"/>
        </w:rPr>
      </w:pPr>
    </w:p>
    <w:p w:rsidR="00A4592C" w:rsidRPr="00D50574" w:rsidRDefault="00A4592C" w:rsidP="00A4592C">
      <w:pPr>
        <w:pStyle w:val="Text"/>
        <w:spacing w:line="360" w:lineRule="auto"/>
        <w:jc w:val="left"/>
        <w:rPr>
          <w:rFonts w:cs="Arial"/>
        </w:rPr>
      </w:pPr>
      <w:r w:rsidRPr="00D50574">
        <w:rPr>
          <w:rFonts w:cs="Arial"/>
        </w:rPr>
        <w:t>Ort, Datum: …………………………</w:t>
      </w:r>
      <w:r w:rsidR="00CD3BF7" w:rsidRPr="00D50574">
        <w:rPr>
          <w:rFonts w:cs="Arial"/>
        </w:rPr>
        <w:tab/>
      </w:r>
      <w:r w:rsidR="00CD3BF7" w:rsidRPr="00D50574">
        <w:rPr>
          <w:rFonts w:cs="Arial"/>
        </w:rPr>
        <w:tab/>
      </w:r>
      <w:r w:rsidR="00837FB1" w:rsidRPr="00D50574">
        <w:rPr>
          <w:rFonts w:cs="Arial"/>
        </w:rPr>
        <w:t>U</w:t>
      </w:r>
      <w:r w:rsidRPr="00D50574">
        <w:rPr>
          <w:rFonts w:cs="Arial"/>
        </w:rPr>
        <w:t>nterschrift:……………</w:t>
      </w:r>
      <w:r w:rsidR="00CD3BF7" w:rsidRPr="00D50574">
        <w:rPr>
          <w:rFonts w:cs="Arial"/>
        </w:rPr>
        <w:t>…………..</w:t>
      </w:r>
      <w:r w:rsidRPr="00D50574">
        <w:rPr>
          <w:rFonts w:cs="Arial"/>
        </w:rPr>
        <w:t>…………</w:t>
      </w:r>
      <w:r w:rsidR="00837FB1" w:rsidRPr="00D50574">
        <w:rPr>
          <w:rFonts w:cs="Arial"/>
        </w:rPr>
        <w:t>…...</w:t>
      </w:r>
    </w:p>
    <w:sectPr w:rsidR="00A4592C" w:rsidRPr="00D50574" w:rsidSect="00CD3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5" w:right="851" w:bottom="1134" w:left="1758" w:header="5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2C" w:rsidRPr="00D50574" w:rsidRDefault="00A4592C">
      <w:r w:rsidRPr="00D50574">
        <w:separator/>
      </w:r>
    </w:p>
  </w:endnote>
  <w:endnote w:type="continuationSeparator" w:id="0">
    <w:p w:rsidR="00A4592C" w:rsidRPr="00D50574" w:rsidRDefault="00A4592C">
      <w:r w:rsidRPr="00D505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2C" w:rsidRPr="00D50574" w:rsidRDefault="00A459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40" w:rsidRPr="00D50574" w:rsidRDefault="00576E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2C" w:rsidRPr="00D50574" w:rsidRDefault="00A459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2C" w:rsidRPr="00D50574" w:rsidRDefault="00A4592C">
      <w:r w:rsidRPr="00D50574">
        <w:separator/>
      </w:r>
    </w:p>
  </w:footnote>
  <w:footnote w:type="continuationSeparator" w:id="0">
    <w:p w:rsidR="00A4592C" w:rsidRPr="00D50574" w:rsidRDefault="00A4592C">
      <w:r w:rsidRPr="00D5057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2C" w:rsidRPr="00D50574" w:rsidRDefault="00A459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40" w:rsidRPr="00D50574" w:rsidRDefault="00576E40" w:rsidP="00576E40">
    <w:pPr>
      <w:pStyle w:val="zOawBlind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2C" w:rsidRPr="00D50574" w:rsidRDefault="00A459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B2F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D47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087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4E7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6D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C60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85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071DA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8183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663244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0A44778"/>
    <w:multiLevelType w:val="multilevel"/>
    <w:tmpl w:val="A900EF42"/>
    <w:lvl w:ilvl="0">
      <w:start w:val="1"/>
      <w:numFmt w:val="decimal"/>
      <w:lvlText w:val="%1. 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7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7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17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17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170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170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170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170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D7700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>
    <w:nsid w:val="32825F1B"/>
    <w:multiLevelType w:val="hybridMultilevel"/>
    <w:tmpl w:val="C6DC9632"/>
    <w:lvl w:ilvl="0" w:tplc="5E044556">
      <w:start w:val="1"/>
      <w:numFmt w:val="bullet"/>
      <w:lvlText w:val=""/>
      <w:lvlJc w:val="left"/>
      <w:pPr>
        <w:ind w:left="1060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5AC46FB"/>
    <w:multiLevelType w:val="multilevel"/>
    <w:tmpl w:val="A466749E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9786366"/>
    <w:multiLevelType w:val="hybridMultilevel"/>
    <w:tmpl w:val="3C0C0DB8"/>
    <w:lvl w:ilvl="0" w:tplc="9202E2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9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3">
    <w:nsid w:val="7204583C"/>
    <w:multiLevelType w:val="hybridMultilevel"/>
    <w:tmpl w:val="2C6208B4"/>
    <w:lvl w:ilvl="0" w:tplc="93605B04">
      <w:start w:val="1"/>
      <w:numFmt w:val="bullet"/>
      <w:pStyle w:val="KopieGehtAn"/>
      <w:lvlText w:val="-"/>
      <w:lvlJc w:val="left"/>
      <w:pPr>
        <w:ind w:left="587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A08E6"/>
    <w:multiLevelType w:val="hybridMultilevel"/>
    <w:tmpl w:val="023CFF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D35EA"/>
    <w:multiLevelType w:val="hybridMultilevel"/>
    <w:tmpl w:val="4F40E488"/>
    <w:lvl w:ilvl="0" w:tplc="DA6CFB6E">
      <w:start w:val="1"/>
      <w:numFmt w:val="decimal"/>
      <w:pStyle w:val="Titel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7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12"/>
  </w:num>
  <w:num w:numId="14">
    <w:abstractNumId w:val="27"/>
  </w:num>
  <w:num w:numId="15">
    <w:abstractNumId w:val="26"/>
  </w:num>
  <w:num w:numId="16">
    <w:abstractNumId w:val="18"/>
  </w:num>
  <w:num w:numId="17">
    <w:abstractNumId w:val="21"/>
  </w:num>
  <w:num w:numId="18">
    <w:abstractNumId w:val="11"/>
  </w:num>
  <w:num w:numId="19">
    <w:abstractNumId w:val="20"/>
  </w:num>
  <w:num w:numId="20">
    <w:abstractNumId w:val="19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4"/>
  </w:num>
  <w:num w:numId="43">
    <w:abstractNumId w:val="17"/>
  </w:num>
  <w:num w:numId="44">
    <w:abstractNumId w:val="1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2"/>
  <w:hyphenationZone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4. November 2018"/>
    <w:docVar w:name="Date.Format.Long.dateValue" w:val="43418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rueti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4090311460134654888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Doc.Intern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ateManual name=&quot;Date.Format.Long&quot;&gt;&lt;profile type=&quot;default&quot; UID=&quot;&quot; sameAsDefault=&quot;0&quot;&gt;&lt;format UID=&quot;2014090311460134654888&quot; type=&quot;6&quot; defaultValue=&quot;%OawCreationDate%&quot; dateFormat=&quot;Date.Format.Long&quot;/&gt;&lt;/profile&gt;&lt;/OawDateManual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Contactpers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actperson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b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&quot;/&gt;&lt;/type&gt;&lt;/profile&gt;&lt;/OawDocProperty&gt;_x000d__x0009_&lt;OawDocProperty name=&quot;YesNo.YesNoText&quot;&gt;&lt;profile type=&quot;default&quot; UID=&quot;&quot; sameAsDefault=&quot;0&quot;&gt;&lt;documentProperty UID=&quot;2014082815221257758312&quot; dataSourceUID=&quot;prj.2014082815213860437771&quot;/&gt;&lt;type type=&quot;OawDatabase&quot;&gt;&lt;OawDatabase table=&quot;Data&quot; field=&quot;YesNoText&quot;/&gt;&lt;/type&gt;&lt;/profile&gt;&lt;/OawDocProperty&gt;_x000d__x0009_&lt;OawDocProperty name=&quot;Organisation.Kant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Contactperson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Kopien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nAn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Vorname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Vorname&quot; field=&quot;Vorname&quot;/&gt;&lt;/profile&gt;&lt;/source&gt;"/>
    <w:docVar w:name="OawDocProp.2002122010583847234010578" w:val="&lt;source&gt;&lt;Fields List=&quot;Name|Function|Vorname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Vorname&quot; field=&quot;Vorname&quot;/&gt;&lt;/profile&gt;&lt;/source&gt;"/>
    <w:docVar w:name="OawDocProp.2002122011014149059130932" w:val="&lt;source&gt;&lt;Fields List=&quot;LogoColor|Department|Address1|Address2|PLZ|Telefon|Fax|Email|Internet|Organisation|City|Absender|Kanton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bsender&quot; field=&quot;Absender&quot;/&gt;&lt;OawDocProperty name=&quot;Organisation.Kanton&quot; field=&quot;Kant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hone&quot; field=&quot;Doc.Phone&quot;/&gt;&lt;OawDocProperty name=&quot;Doc.Fax&quot; field=&quot;Doc.Fax&quot;/&gt;&lt;OawDocProperty name=&quot;Doc.Email&quot; field=&quot;Doc.Email&quot;/&gt;&lt;OawDocProperty name=&quot;Doc.Internet&quot; field=&quot;Doc.Internet&quot;/&gt;&lt;OawDocProperty name=&quot;Doc.Date&quot; field=&quot;Doc.Date&quot;/&gt;&lt;OawDocProperty name=&quot;Doc.Contactperson&quot; field=&quot;Doc.Contactperson&quot;/&gt;&lt;OawDocProperty name=&quot;Doc.DirectPhone&quot; field=&quot;Doc.DirectPhone&quot;/&gt;&lt;OawDocProperty name=&quot;Doc.Subject&quot; field=&quot;Doc.Subject&quot;/&gt;&lt;OawDocProperty name=&quot;Doc.Text&quot; field=&quot;Doc.Text&quot;/&gt;&lt;OawDocProperty name=&quot;Doc.Enclosures&quot; field=&quot;Doc.Enclosures&quot;/&gt;&lt;/profile&gt;&lt;/source&gt;"/>
    <w:docVar w:name="OawDocProp.2003061115381095709037" w:val="&lt;source&gt;&lt;Fields List=&quot;Name|Function|Vorname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Vorname&quot; field=&quot;Vornam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/profile&gt;&lt;/source&gt;"/>
    <w:docVar w:name="OawDocProp.2004112217333376588294" w:val="&lt;source&gt;&lt;Fields List=&quot;Enclosures|KopienAn&quot;/&gt;&lt;profile type=&quot;default&quot; UID=&quot;&quot; sameAsDefault=&quot;0&quot;&gt;&lt;OawDocProperty name=&quot;CustomField.Enclosures&quot; field=&quot;Enclosures&quot;/&gt;&lt;OawDocProperty name=&quot;CustomField.KopienAn&quot; field=&quot;KopienAn&quot;/&gt;&lt;/profile&gt;&lt;/source&gt;"/>
    <w:docVar w:name="OawDocProp.2014082815221257758312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3080714212273705547&quot; EntryUID=&quot;2018111413445140732504&quot;&gt;&lt;Field Name=&quot;UID&quot; Value=&quot;2018111413445140732504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4091607565073051555&quot;&gt;&lt;Field Name=&quot;UID&quot; Value=&quot;2014091607565073051555&quot;/&gt;&lt;Field Name=&quot;IDName&quot; Value=&quot;Zivilstandsamt&quot;/&gt;&lt;Field Name=&quot;Organisation&quot; Value=&quot;Zivilstandsamt&quot;/&gt;&lt;Field Name=&quot;Department&quot; Value=&quot;&quot;/&gt;&lt;Field Name=&quot;Absender&quot; Value=&quot;Zivilstandsamt Rüti&quot;/&gt;&lt;Field Name=&quot;Address1&quot; Value=&quot;Breitenhofstr. 30&quot;/&gt;&lt;Field Name=&quot;Address2&quot; Value=&quot;Postfach 373&quot;/&gt;&lt;Field Name=&quot;PLZ&quot; Value=&quot;8630&quot;/&gt;&lt;Field Name=&quot;City&quot; Value=&quot;Rüti&quot;/&gt;&lt;Field Name=&quot;Kanton&quot; Value=&quot;ZH&quot;/&gt;&lt;Field Name=&quot;Country&quot; Value=&quot;Schweiz&quot;/&gt;&lt;Field Name=&quot;AdressSingleLine&quot; Value=&quot;Zivilstandsamt, Breitenhofstrasse 30, Postfach 377, 8630 Rüti ZH&quot;/&gt;&lt;Field Name=&quot;Telefon&quot; Value=&quot;055 251 33 40&quot;/&gt;&lt;Field Name=&quot;Fax&quot; Value=&quot;055 251 32 84&quot;/&gt;&lt;Field Name=&quot;Email&quot; Value=&quot;zivilstandsamt@rueti.ch&quot;/&gt;&lt;Field Name=&quot;Internet&quot; Value=&quot;www.rueti.ch&quot;/&gt;&lt;Field Name=&quot;WdA4LogoColorPortrait&quot; Value=&quot;%Logos%\farbig.2100.401.png&quot;/&gt;&lt;Field Name=&quot;WdA4LogoBlackWhitePortrait&quot; Value=&quot;%Logos%\sw.2100.401.png&quot;/&gt;&lt;Field Name=&quot;WdA4LogoColorQuer&quot; Value=&quot;%Logos%\&quot;/&gt;&lt;Field Name=&quot;WdA4LogoBlackWhiteQuer&quot; Value=&quot;%Logos%\&quot;/&gt;&lt;Field Name=&quot;OlLogoSignature&quot; Value=&quot;%Logos%\Logo_Cmyk_30.jpg&quot;/&gt;&lt;Field Name=&quot;Wasserzeichen&quot; Value=&quot;%Logos%\Entwurf.png&quot;/&gt;&lt;Field Name=&quot;LogoFusszeile&quot; Value=&quot;%Logos%\&quot;/&gt;&lt;Field Name=&quot;Data_UID&quot; Value=&quot;20140916075650730515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103111143185801540&quot;&gt;&lt;Field Name=&quot;UID&quot; Value=&quot;2014103111143185801540&quot;/&gt;&lt;Field Name=&quot;IDName&quot; Value=&quot;Andrea Hottinger&quot;/&gt;&lt;Field Name=&quot;Name&quot; Value=&quot;Hottinger&quot;/&gt;&lt;Field Name=&quot;Vorname&quot; Value=&quot;Andrea&quot;/&gt;&lt;Field Name=&quot;PersonalNumber&quot; Value=&quot;&quot;/&gt;&lt;Field Name=&quot;DirectPhone&quot; Value=&quot;055 251 33 42&quot;/&gt;&lt;Field Name=&quot;DirectFax&quot; Value=&quot;&quot;/&gt;&lt;Field Name=&quot;Mobile&quot; Value=&quot;&quot;/&gt;&lt;Field Name=&quot;EMail&quot; Value=&quot;andrea.hottinger@rueti.ch&quot;/&gt;&lt;Field Name=&quot;Function&quot; Value=&quot;Leiterin Zivilstands- und Bestattungsamt&quot;/&gt;&lt;Field Name=&quot;Initials&quot; Value=&quot;Hoa&quot;/&gt;&lt;Field Name=&quot;Data_UID&quot; Value=&quot;20141031111431858015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103111143185801540&quot;&gt;&lt;Field Name=&quot;UID&quot; Value=&quot;2014103111143185801540&quot;/&gt;&lt;Field Name=&quot;IDName&quot; Value=&quot;Andrea Hottinger&quot;/&gt;&lt;Field Name=&quot;Name&quot; Value=&quot;Hottinger&quot;/&gt;&lt;Field Name=&quot;Vorname&quot; Value=&quot;Andrea&quot;/&gt;&lt;Field Name=&quot;PersonalNumber&quot; Value=&quot;&quot;/&gt;&lt;Field Name=&quot;DirectPhone&quot; Value=&quot;055 251 33 42&quot;/&gt;&lt;Field Name=&quot;DirectFax&quot; Value=&quot;&quot;/&gt;&lt;Field Name=&quot;Mobile&quot; Value=&quot;&quot;/&gt;&lt;Field Name=&quot;EMail&quot; Value=&quot;andrea.hottinger@rueti.ch&quot;/&gt;&lt;Field Name=&quot;Function&quot; Value=&quot;Leiterin Zivilstands- und Bestattungsamt&quot;/&gt;&lt;Field Name=&quot;Initials&quot; Value=&quot;Hoa&quot;/&gt;&lt;Field Name=&quot;Data_UID&quot; Value=&quot;20141031111431858015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103111143185801540&quot;&gt;&lt;Field Name=&quot;UID&quot; Value=&quot;2014103111143185801540&quot;/&gt;&lt;Field Name=&quot;IDName&quot; Value=&quot;Andrea Hottinger&quot;/&gt;&lt;Field Name=&quot;Name&quot; Value=&quot;Hottinger&quot;/&gt;&lt;Field Name=&quot;Vorname&quot; Value=&quot;Andrea&quot;/&gt;&lt;Field Name=&quot;PersonalNumber&quot; Value=&quot;&quot;/&gt;&lt;Field Name=&quot;DirectPhone&quot; Value=&quot;055 251 33 42&quot;/&gt;&lt;Field Name=&quot;DirectFax&quot; Value=&quot;&quot;/&gt;&lt;Field Name=&quot;Mobile&quot; Value=&quot;&quot;/&gt;&lt;Field Name=&quot;EMail&quot; Value=&quot;andrea.hottinger@rueti.ch&quot;/&gt;&lt;Field Name=&quot;Function&quot; Value=&quot;Leiterin Zivilstands- und Bestattungsamt&quot;/&gt;&lt;Field Name=&quot;Initials&quot; Value=&quot;Hoa&quot;/&gt;&lt;Field Name=&quot;Data_UID&quot; Value=&quot;20141031111431858015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082815221257758312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Enclosures&quot; Value=&quot;&quot;/&gt;&lt;Field Name=&quot;KopienAn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090808412514371883&quot; EntryUID=&quot;2003121817293296325874&quot;&gt;&lt;Field Name=&quot;UID&quot; Value=&quot;2003121817293296325874&quot;/&gt;&lt;/DocProp&gt;&lt;DocProp UID=&quot;2015090808422245481823&quot; EntryUID=&quot;2003121817293296325874&quot;&gt;&lt;Field Name=&quot;UID&quot; Value=&quot;2003121817293296325874&quot;/&gt;&lt;/DocProp&gt;&lt;DocProp UID=&quot;2015101315043892235378&quot; EntryUID=&quot;2003121817293296325874&quot;&gt;&lt;Field Name=&quot;UID&quot; Value=&quot;2003121817293296325874&quot;/&gt;&lt;/DocProp&gt;&lt;DocProp UID=&quot;2015101315052518058895&quot; EntryUID=&quot;2003121817293296325874&quot;&gt;&lt;Field Name=&quot;UID&quot; Value=&quot;2003121817293296325874&quot;/&gt;&lt;/DocProp&gt;&lt;DocProp UID=&quot;201510131505576533070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Beilagen&quot; Icon=&quot;3546&quot; Label=&quot;&amp;lt;translate&amp;gt;Style.Beilagen&amp;lt;/translate&amp;gt;&quot; Command=&quot;StyleApply&quot; Parameter=&quot;Beilagen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document.firstpage:=2003061718064858105452;document.otherpages:=2003061718080779000241;section.1.firstpage:=2003061718064858105452;section.1.otherpages:=2003061718080779000241;section.2.firstpage:=2003061718064858105452;section.2.otherpages:=2003061718080779000241;"/>
    <w:docVar w:name="OawPrinterTray.4" w:val="&lt;empty/&gt;"/>
    <w:docVar w:name="OawProjectID" w:val="ruetich"/>
    <w:docVar w:name="OawRecipients" w:val="&lt;Recipients&gt;&lt;Recipient&gt;&lt;UID&gt;2018111413445140732504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4082815221257758312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translate&gt;Template.Letter&lt;/translate&gt;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AdditionalText&quot; Label=&quot;Zusatz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AdditionalText&quot; Label=&quot;Zusatz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2dc6d1f3-de62-433f-9e25-ca51&quot; IdName=&quot;Logo&quot; IsSelected=&quot;False&quot; IsExpanded=&quot;True&quot;&gt;_x000d__x000a_      &lt;PageSetupSpecifics&gt;_x000d__x000a_        &lt;PageSetupSpecific IdName=&quot;1. Seite&quot; PaperSize=&quot;A4&quot; Orientation=&quot;Portrait&quot; IsSelected=&quot;false&quot;&gt;_x000d__x000a_          &lt;Source Value=&quot;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ad75cc01-e250-45a2-8d8c-ca99&quot; IdName=&quot;Wasserzeichen&quot; IsSelected=&quot;False&quot; IsExpanded=&quot;True&quot;&gt;_x000d__x000a_      &lt;PageSetupSpecifics&gt;_x000d__x000a_        &lt;PageSetupSpecific IdName=&quot;Entwurf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1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asserzeichen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&gt;_x000d__x000a_              &lt;Source Value=&quot;[[GetMasterPropertyValue(&amp;quot;Organisa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4592C"/>
    <w:rsid w:val="0000283B"/>
    <w:rsid w:val="00002BDB"/>
    <w:rsid w:val="00006015"/>
    <w:rsid w:val="000074DC"/>
    <w:rsid w:val="00007797"/>
    <w:rsid w:val="00010496"/>
    <w:rsid w:val="00012FD4"/>
    <w:rsid w:val="00013679"/>
    <w:rsid w:val="00014F14"/>
    <w:rsid w:val="0001541E"/>
    <w:rsid w:val="0001622B"/>
    <w:rsid w:val="000163C0"/>
    <w:rsid w:val="00016D38"/>
    <w:rsid w:val="00020F07"/>
    <w:rsid w:val="000211AA"/>
    <w:rsid w:val="00021DFE"/>
    <w:rsid w:val="000260A8"/>
    <w:rsid w:val="00031DB4"/>
    <w:rsid w:val="00034A9D"/>
    <w:rsid w:val="000353A4"/>
    <w:rsid w:val="000354DC"/>
    <w:rsid w:val="00037287"/>
    <w:rsid w:val="00040FD6"/>
    <w:rsid w:val="00041F95"/>
    <w:rsid w:val="00042F02"/>
    <w:rsid w:val="00044108"/>
    <w:rsid w:val="00044583"/>
    <w:rsid w:val="00046769"/>
    <w:rsid w:val="0005055C"/>
    <w:rsid w:val="00050A5E"/>
    <w:rsid w:val="000555EB"/>
    <w:rsid w:val="00055FA5"/>
    <w:rsid w:val="000568FD"/>
    <w:rsid w:val="000610C2"/>
    <w:rsid w:val="00062C3F"/>
    <w:rsid w:val="00064EB5"/>
    <w:rsid w:val="000656DF"/>
    <w:rsid w:val="00067C30"/>
    <w:rsid w:val="00072AF6"/>
    <w:rsid w:val="00074ABC"/>
    <w:rsid w:val="00076EB3"/>
    <w:rsid w:val="000804FD"/>
    <w:rsid w:val="00084D81"/>
    <w:rsid w:val="00097255"/>
    <w:rsid w:val="000A1F01"/>
    <w:rsid w:val="000A3E79"/>
    <w:rsid w:val="000A4369"/>
    <w:rsid w:val="000A576D"/>
    <w:rsid w:val="000A5E6A"/>
    <w:rsid w:val="000A67FE"/>
    <w:rsid w:val="000A7BE1"/>
    <w:rsid w:val="000B0576"/>
    <w:rsid w:val="000B3B9B"/>
    <w:rsid w:val="000B78E1"/>
    <w:rsid w:val="000B7E6D"/>
    <w:rsid w:val="000C71D5"/>
    <w:rsid w:val="000C7E13"/>
    <w:rsid w:val="000E3865"/>
    <w:rsid w:val="000E49A2"/>
    <w:rsid w:val="000E6D4D"/>
    <w:rsid w:val="000F057E"/>
    <w:rsid w:val="000F3806"/>
    <w:rsid w:val="000F5409"/>
    <w:rsid w:val="000F79CA"/>
    <w:rsid w:val="00100419"/>
    <w:rsid w:val="00101053"/>
    <w:rsid w:val="00105406"/>
    <w:rsid w:val="00106E58"/>
    <w:rsid w:val="00112BF2"/>
    <w:rsid w:val="0011312B"/>
    <w:rsid w:val="00113A0C"/>
    <w:rsid w:val="00114565"/>
    <w:rsid w:val="00116B91"/>
    <w:rsid w:val="0011770D"/>
    <w:rsid w:val="00127E0E"/>
    <w:rsid w:val="00132440"/>
    <w:rsid w:val="001349C9"/>
    <w:rsid w:val="00134A7D"/>
    <w:rsid w:val="00137700"/>
    <w:rsid w:val="00137978"/>
    <w:rsid w:val="001414E3"/>
    <w:rsid w:val="001478BC"/>
    <w:rsid w:val="00153E3D"/>
    <w:rsid w:val="001543B5"/>
    <w:rsid w:val="001630B2"/>
    <w:rsid w:val="00171042"/>
    <w:rsid w:val="0017326E"/>
    <w:rsid w:val="00173478"/>
    <w:rsid w:val="00175220"/>
    <w:rsid w:val="00176C0D"/>
    <w:rsid w:val="0018176F"/>
    <w:rsid w:val="0018279A"/>
    <w:rsid w:val="00186D97"/>
    <w:rsid w:val="001A0B7E"/>
    <w:rsid w:val="001A0D83"/>
    <w:rsid w:val="001A22BB"/>
    <w:rsid w:val="001B3421"/>
    <w:rsid w:val="001B5700"/>
    <w:rsid w:val="001B5932"/>
    <w:rsid w:val="001B6276"/>
    <w:rsid w:val="001C259A"/>
    <w:rsid w:val="001C423E"/>
    <w:rsid w:val="001C5212"/>
    <w:rsid w:val="001D749E"/>
    <w:rsid w:val="001E1ECB"/>
    <w:rsid w:val="001E50E6"/>
    <w:rsid w:val="001E7458"/>
    <w:rsid w:val="001F01DF"/>
    <w:rsid w:val="001F5040"/>
    <w:rsid w:val="0020354C"/>
    <w:rsid w:val="00203E2B"/>
    <w:rsid w:val="00206D93"/>
    <w:rsid w:val="00211FC2"/>
    <w:rsid w:val="002126FE"/>
    <w:rsid w:val="00212A5F"/>
    <w:rsid w:val="00216F0F"/>
    <w:rsid w:val="0022436B"/>
    <w:rsid w:val="00224BCD"/>
    <w:rsid w:val="00225BED"/>
    <w:rsid w:val="00226230"/>
    <w:rsid w:val="00226771"/>
    <w:rsid w:val="002268BD"/>
    <w:rsid w:val="002315B5"/>
    <w:rsid w:val="00232D65"/>
    <w:rsid w:val="002344E6"/>
    <w:rsid w:val="00241C20"/>
    <w:rsid w:val="00243EFF"/>
    <w:rsid w:val="00251DCA"/>
    <w:rsid w:val="00253748"/>
    <w:rsid w:val="00255361"/>
    <w:rsid w:val="002571B1"/>
    <w:rsid w:val="00261E7B"/>
    <w:rsid w:val="002624D5"/>
    <w:rsid w:val="0026356E"/>
    <w:rsid w:val="002645DC"/>
    <w:rsid w:val="00264DD1"/>
    <w:rsid w:val="00271915"/>
    <w:rsid w:val="00273023"/>
    <w:rsid w:val="00276705"/>
    <w:rsid w:val="0027700A"/>
    <w:rsid w:val="00277AF1"/>
    <w:rsid w:val="00281EA7"/>
    <w:rsid w:val="00290B83"/>
    <w:rsid w:val="002911A0"/>
    <w:rsid w:val="00292B08"/>
    <w:rsid w:val="0029400E"/>
    <w:rsid w:val="002A055B"/>
    <w:rsid w:val="002A18E2"/>
    <w:rsid w:val="002A2EA8"/>
    <w:rsid w:val="002A4936"/>
    <w:rsid w:val="002A4CBB"/>
    <w:rsid w:val="002A53C0"/>
    <w:rsid w:val="002A5782"/>
    <w:rsid w:val="002A688E"/>
    <w:rsid w:val="002B097B"/>
    <w:rsid w:val="002B3964"/>
    <w:rsid w:val="002B6B85"/>
    <w:rsid w:val="002D0BA9"/>
    <w:rsid w:val="002D2952"/>
    <w:rsid w:val="002E0B33"/>
    <w:rsid w:val="002E500A"/>
    <w:rsid w:val="002F0450"/>
    <w:rsid w:val="002F3992"/>
    <w:rsid w:val="00301D6A"/>
    <w:rsid w:val="003042E0"/>
    <w:rsid w:val="003060EE"/>
    <w:rsid w:val="00307B2A"/>
    <w:rsid w:val="003103A4"/>
    <w:rsid w:val="00315936"/>
    <w:rsid w:val="003163AF"/>
    <w:rsid w:val="00316920"/>
    <w:rsid w:val="00322D36"/>
    <w:rsid w:val="00322DCB"/>
    <w:rsid w:val="00327CA8"/>
    <w:rsid w:val="00327FC8"/>
    <w:rsid w:val="003311F2"/>
    <w:rsid w:val="00332492"/>
    <w:rsid w:val="00334C3E"/>
    <w:rsid w:val="00334C99"/>
    <w:rsid w:val="00335B07"/>
    <w:rsid w:val="003373C1"/>
    <w:rsid w:val="00345EF6"/>
    <w:rsid w:val="00346AC7"/>
    <w:rsid w:val="00355F53"/>
    <w:rsid w:val="00357042"/>
    <w:rsid w:val="00357A58"/>
    <w:rsid w:val="00357B7E"/>
    <w:rsid w:val="00367B4B"/>
    <w:rsid w:val="003709F4"/>
    <w:rsid w:val="00370B47"/>
    <w:rsid w:val="003720F1"/>
    <w:rsid w:val="00373396"/>
    <w:rsid w:val="003751BC"/>
    <w:rsid w:val="003754A3"/>
    <w:rsid w:val="00380FDD"/>
    <w:rsid w:val="003842AA"/>
    <w:rsid w:val="003862AF"/>
    <w:rsid w:val="00386D4F"/>
    <w:rsid w:val="00393DA0"/>
    <w:rsid w:val="00395160"/>
    <w:rsid w:val="00395566"/>
    <w:rsid w:val="00396159"/>
    <w:rsid w:val="003A293A"/>
    <w:rsid w:val="003A3F32"/>
    <w:rsid w:val="003A5C7A"/>
    <w:rsid w:val="003A765B"/>
    <w:rsid w:val="003B41C6"/>
    <w:rsid w:val="003B4697"/>
    <w:rsid w:val="003B75C6"/>
    <w:rsid w:val="003C076A"/>
    <w:rsid w:val="003C08CB"/>
    <w:rsid w:val="003C35A9"/>
    <w:rsid w:val="003C4799"/>
    <w:rsid w:val="003C49F0"/>
    <w:rsid w:val="003D1595"/>
    <w:rsid w:val="003D4A42"/>
    <w:rsid w:val="003D578F"/>
    <w:rsid w:val="003E04A0"/>
    <w:rsid w:val="003E2E25"/>
    <w:rsid w:val="003E46AD"/>
    <w:rsid w:val="003E4BA4"/>
    <w:rsid w:val="003E5916"/>
    <w:rsid w:val="003E69B8"/>
    <w:rsid w:val="003E6D75"/>
    <w:rsid w:val="003F0815"/>
    <w:rsid w:val="003F3910"/>
    <w:rsid w:val="003F7076"/>
    <w:rsid w:val="00403498"/>
    <w:rsid w:val="00411642"/>
    <w:rsid w:val="004140F0"/>
    <w:rsid w:val="00417301"/>
    <w:rsid w:val="004173AA"/>
    <w:rsid w:val="00420906"/>
    <w:rsid w:val="00422101"/>
    <w:rsid w:val="0043661F"/>
    <w:rsid w:val="004370E3"/>
    <w:rsid w:val="004376A3"/>
    <w:rsid w:val="00440F4F"/>
    <w:rsid w:val="004472F7"/>
    <w:rsid w:val="00452D84"/>
    <w:rsid w:val="0046089E"/>
    <w:rsid w:val="0046208E"/>
    <w:rsid w:val="00467057"/>
    <w:rsid w:val="004801F0"/>
    <w:rsid w:val="00480B33"/>
    <w:rsid w:val="004812CC"/>
    <w:rsid w:val="0048266D"/>
    <w:rsid w:val="004834B0"/>
    <w:rsid w:val="0048471E"/>
    <w:rsid w:val="004850E7"/>
    <w:rsid w:val="00485BEE"/>
    <w:rsid w:val="00485E01"/>
    <w:rsid w:val="00486D68"/>
    <w:rsid w:val="004913B4"/>
    <w:rsid w:val="00492542"/>
    <w:rsid w:val="00492C12"/>
    <w:rsid w:val="00493944"/>
    <w:rsid w:val="00493F67"/>
    <w:rsid w:val="00494AD2"/>
    <w:rsid w:val="004955EC"/>
    <w:rsid w:val="00496494"/>
    <w:rsid w:val="00497AF0"/>
    <w:rsid w:val="004A4661"/>
    <w:rsid w:val="004A6F67"/>
    <w:rsid w:val="004A7DDE"/>
    <w:rsid w:val="004B00E9"/>
    <w:rsid w:val="004C1DC7"/>
    <w:rsid w:val="004C2B64"/>
    <w:rsid w:val="004C47DD"/>
    <w:rsid w:val="004C767C"/>
    <w:rsid w:val="004D0440"/>
    <w:rsid w:val="004D126A"/>
    <w:rsid w:val="004D2561"/>
    <w:rsid w:val="004D2770"/>
    <w:rsid w:val="004D2F9A"/>
    <w:rsid w:val="004D515D"/>
    <w:rsid w:val="004D560F"/>
    <w:rsid w:val="004E1981"/>
    <w:rsid w:val="004E24E8"/>
    <w:rsid w:val="004E473E"/>
    <w:rsid w:val="004E6B37"/>
    <w:rsid w:val="004F072A"/>
    <w:rsid w:val="004F0BA5"/>
    <w:rsid w:val="004F4C96"/>
    <w:rsid w:val="004F655E"/>
    <w:rsid w:val="0050044F"/>
    <w:rsid w:val="005016AF"/>
    <w:rsid w:val="00501741"/>
    <w:rsid w:val="00507015"/>
    <w:rsid w:val="00513014"/>
    <w:rsid w:val="00513D0D"/>
    <w:rsid w:val="00516512"/>
    <w:rsid w:val="00516B1F"/>
    <w:rsid w:val="00521412"/>
    <w:rsid w:val="00521E8B"/>
    <w:rsid w:val="00521EFF"/>
    <w:rsid w:val="00522325"/>
    <w:rsid w:val="00522D20"/>
    <w:rsid w:val="00524861"/>
    <w:rsid w:val="005268AD"/>
    <w:rsid w:val="005274DA"/>
    <w:rsid w:val="0053097A"/>
    <w:rsid w:val="00530984"/>
    <w:rsid w:val="00531622"/>
    <w:rsid w:val="005324F8"/>
    <w:rsid w:val="0053401E"/>
    <w:rsid w:val="00534CD8"/>
    <w:rsid w:val="005354D4"/>
    <w:rsid w:val="005473DB"/>
    <w:rsid w:val="00547847"/>
    <w:rsid w:val="0055005A"/>
    <w:rsid w:val="00550F8A"/>
    <w:rsid w:val="00551B17"/>
    <w:rsid w:val="0055274D"/>
    <w:rsid w:val="00555C04"/>
    <w:rsid w:val="00557113"/>
    <w:rsid w:val="00566354"/>
    <w:rsid w:val="0057261F"/>
    <w:rsid w:val="005738FF"/>
    <w:rsid w:val="00574F37"/>
    <w:rsid w:val="00576E40"/>
    <w:rsid w:val="00580258"/>
    <w:rsid w:val="00582CF4"/>
    <w:rsid w:val="00590DB3"/>
    <w:rsid w:val="005A3A21"/>
    <w:rsid w:val="005A436C"/>
    <w:rsid w:val="005A4B68"/>
    <w:rsid w:val="005B0ADF"/>
    <w:rsid w:val="005B4967"/>
    <w:rsid w:val="005C08B5"/>
    <w:rsid w:val="005C11E2"/>
    <w:rsid w:val="005C1B96"/>
    <w:rsid w:val="005C3E84"/>
    <w:rsid w:val="005C5705"/>
    <w:rsid w:val="005D3387"/>
    <w:rsid w:val="005E09C3"/>
    <w:rsid w:val="005E110D"/>
    <w:rsid w:val="005E14E0"/>
    <w:rsid w:val="005E3D55"/>
    <w:rsid w:val="005E7427"/>
    <w:rsid w:val="005E7E3B"/>
    <w:rsid w:val="005F0359"/>
    <w:rsid w:val="005F1411"/>
    <w:rsid w:val="005F3CB6"/>
    <w:rsid w:val="00601B73"/>
    <w:rsid w:val="00602A06"/>
    <w:rsid w:val="00605048"/>
    <w:rsid w:val="00607517"/>
    <w:rsid w:val="00607715"/>
    <w:rsid w:val="00613895"/>
    <w:rsid w:val="00614C77"/>
    <w:rsid w:val="0061510F"/>
    <w:rsid w:val="006165EB"/>
    <w:rsid w:val="00617C63"/>
    <w:rsid w:val="00617CE9"/>
    <w:rsid w:val="00617E79"/>
    <w:rsid w:val="00622D6F"/>
    <w:rsid w:val="006254A4"/>
    <w:rsid w:val="0062678D"/>
    <w:rsid w:val="00627526"/>
    <w:rsid w:val="00630CD1"/>
    <w:rsid w:val="0063352C"/>
    <w:rsid w:val="00634C2C"/>
    <w:rsid w:val="006377A1"/>
    <w:rsid w:val="006443AF"/>
    <w:rsid w:val="00647826"/>
    <w:rsid w:val="00650F5F"/>
    <w:rsid w:val="00651177"/>
    <w:rsid w:val="00651A6A"/>
    <w:rsid w:val="00662738"/>
    <w:rsid w:val="00665FFA"/>
    <w:rsid w:val="00671148"/>
    <w:rsid w:val="00673FC3"/>
    <w:rsid w:val="00681715"/>
    <w:rsid w:val="00683042"/>
    <w:rsid w:val="00685E6B"/>
    <w:rsid w:val="00687637"/>
    <w:rsid w:val="00691B0B"/>
    <w:rsid w:val="00695C41"/>
    <w:rsid w:val="006A234A"/>
    <w:rsid w:val="006A27FE"/>
    <w:rsid w:val="006A7719"/>
    <w:rsid w:val="006A7D4E"/>
    <w:rsid w:val="006B131C"/>
    <w:rsid w:val="006B1740"/>
    <w:rsid w:val="006B2DA1"/>
    <w:rsid w:val="006B62EA"/>
    <w:rsid w:val="006B63A9"/>
    <w:rsid w:val="006B7065"/>
    <w:rsid w:val="006C31CD"/>
    <w:rsid w:val="006C4B79"/>
    <w:rsid w:val="006C5734"/>
    <w:rsid w:val="006D29D8"/>
    <w:rsid w:val="006E2801"/>
    <w:rsid w:val="006E2AE9"/>
    <w:rsid w:val="006E4464"/>
    <w:rsid w:val="006E6E9A"/>
    <w:rsid w:val="006E7CC9"/>
    <w:rsid w:val="006F0B96"/>
    <w:rsid w:val="006F6207"/>
    <w:rsid w:val="007021B6"/>
    <w:rsid w:val="0070604B"/>
    <w:rsid w:val="00706FA1"/>
    <w:rsid w:val="007110A7"/>
    <w:rsid w:val="00712BC4"/>
    <w:rsid w:val="00713331"/>
    <w:rsid w:val="007158FE"/>
    <w:rsid w:val="00716472"/>
    <w:rsid w:val="007266C1"/>
    <w:rsid w:val="00726CF3"/>
    <w:rsid w:val="00730FCB"/>
    <w:rsid w:val="00731E83"/>
    <w:rsid w:val="007409B0"/>
    <w:rsid w:val="0075057A"/>
    <w:rsid w:val="00757748"/>
    <w:rsid w:val="00761203"/>
    <w:rsid w:val="00762284"/>
    <w:rsid w:val="007740C9"/>
    <w:rsid w:val="00774D3B"/>
    <w:rsid w:val="0077659C"/>
    <w:rsid w:val="00776C5A"/>
    <w:rsid w:val="007849A2"/>
    <w:rsid w:val="007906E1"/>
    <w:rsid w:val="00790FAB"/>
    <w:rsid w:val="00793713"/>
    <w:rsid w:val="007948EE"/>
    <w:rsid w:val="00795170"/>
    <w:rsid w:val="00796355"/>
    <w:rsid w:val="007A01E9"/>
    <w:rsid w:val="007A24DD"/>
    <w:rsid w:val="007A2684"/>
    <w:rsid w:val="007A601B"/>
    <w:rsid w:val="007A7D2E"/>
    <w:rsid w:val="007B1CE4"/>
    <w:rsid w:val="007B36F1"/>
    <w:rsid w:val="007B4C16"/>
    <w:rsid w:val="007B651A"/>
    <w:rsid w:val="007C0DEE"/>
    <w:rsid w:val="007C2746"/>
    <w:rsid w:val="007C3E63"/>
    <w:rsid w:val="007C4472"/>
    <w:rsid w:val="007C5586"/>
    <w:rsid w:val="007C6B88"/>
    <w:rsid w:val="007D3325"/>
    <w:rsid w:val="007D4B51"/>
    <w:rsid w:val="007D677C"/>
    <w:rsid w:val="007D6978"/>
    <w:rsid w:val="007E0390"/>
    <w:rsid w:val="007E0AD0"/>
    <w:rsid w:val="007E721B"/>
    <w:rsid w:val="007F0CE5"/>
    <w:rsid w:val="007F3792"/>
    <w:rsid w:val="007F4450"/>
    <w:rsid w:val="007F4E74"/>
    <w:rsid w:val="00801DCE"/>
    <w:rsid w:val="00806032"/>
    <w:rsid w:val="0081720F"/>
    <w:rsid w:val="00822F42"/>
    <w:rsid w:val="0082743D"/>
    <w:rsid w:val="00831F8D"/>
    <w:rsid w:val="00832B39"/>
    <w:rsid w:val="00837CED"/>
    <w:rsid w:val="00837FB1"/>
    <w:rsid w:val="0084025F"/>
    <w:rsid w:val="008415B4"/>
    <w:rsid w:val="008426AA"/>
    <w:rsid w:val="008428F3"/>
    <w:rsid w:val="00845BEA"/>
    <w:rsid w:val="00846501"/>
    <w:rsid w:val="00847BDD"/>
    <w:rsid w:val="0085142C"/>
    <w:rsid w:val="008515F3"/>
    <w:rsid w:val="008518AC"/>
    <w:rsid w:val="0085407C"/>
    <w:rsid w:val="00860DBA"/>
    <w:rsid w:val="008648C0"/>
    <w:rsid w:val="00865A77"/>
    <w:rsid w:val="00870DDD"/>
    <w:rsid w:val="00877D4F"/>
    <w:rsid w:val="00883896"/>
    <w:rsid w:val="008840DA"/>
    <w:rsid w:val="00884682"/>
    <w:rsid w:val="00884CAE"/>
    <w:rsid w:val="00884E33"/>
    <w:rsid w:val="00892972"/>
    <w:rsid w:val="00893191"/>
    <w:rsid w:val="008933BA"/>
    <w:rsid w:val="008963FB"/>
    <w:rsid w:val="008A4AA4"/>
    <w:rsid w:val="008A4DA9"/>
    <w:rsid w:val="008A7245"/>
    <w:rsid w:val="008B0C14"/>
    <w:rsid w:val="008B1781"/>
    <w:rsid w:val="008B33E3"/>
    <w:rsid w:val="008B5052"/>
    <w:rsid w:val="008B728A"/>
    <w:rsid w:val="008B7C8C"/>
    <w:rsid w:val="008C0F2D"/>
    <w:rsid w:val="008C1750"/>
    <w:rsid w:val="008C2504"/>
    <w:rsid w:val="008C5340"/>
    <w:rsid w:val="008D0610"/>
    <w:rsid w:val="008D37E0"/>
    <w:rsid w:val="008D3870"/>
    <w:rsid w:val="008D7669"/>
    <w:rsid w:val="008D7B06"/>
    <w:rsid w:val="008E2B9E"/>
    <w:rsid w:val="008E3AB6"/>
    <w:rsid w:val="008E6C75"/>
    <w:rsid w:val="008F0DD8"/>
    <w:rsid w:val="008F27F4"/>
    <w:rsid w:val="00905189"/>
    <w:rsid w:val="00914A71"/>
    <w:rsid w:val="00916B1B"/>
    <w:rsid w:val="00916EA6"/>
    <w:rsid w:val="009210C4"/>
    <w:rsid w:val="0092333E"/>
    <w:rsid w:val="00940CCF"/>
    <w:rsid w:val="00942828"/>
    <w:rsid w:val="00943AB0"/>
    <w:rsid w:val="00946E3C"/>
    <w:rsid w:val="0095265F"/>
    <w:rsid w:val="00953997"/>
    <w:rsid w:val="00954E0A"/>
    <w:rsid w:val="00955258"/>
    <w:rsid w:val="009554AF"/>
    <w:rsid w:val="009579B6"/>
    <w:rsid w:val="009612FB"/>
    <w:rsid w:val="00961389"/>
    <w:rsid w:val="00962827"/>
    <w:rsid w:val="00965118"/>
    <w:rsid w:val="00966B20"/>
    <w:rsid w:val="00973953"/>
    <w:rsid w:val="009748EB"/>
    <w:rsid w:val="00980470"/>
    <w:rsid w:val="009813D1"/>
    <w:rsid w:val="0098286F"/>
    <w:rsid w:val="00982BC2"/>
    <w:rsid w:val="009860E1"/>
    <w:rsid w:val="00987A9E"/>
    <w:rsid w:val="00990984"/>
    <w:rsid w:val="00995E20"/>
    <w:rsid w:val="009A0C7B"/>
    <w:rsid w:val="009A55E5"/>
    <w:rsid w:val="009B0475"/>
    <w:rsid w:val="009B0F4C"/>
    <w:rsid w:val="009B2C8C"/>
    <w:rsid w:val="009C0C67"/>
    <w:rsid w:val="009C1BED"/>
    <w:rsid w:val="009C1CE0"/>
    <w:rsid w:val="009C2143"/>
    <w:rsid w:val="009C4062"/>
    <w:rsid w:val="009C6FB8"/>
    <w:rsid w:val="009C776C"/>
    <w:rsid w:val="009C7C00"/>
    <w:rsid w:val="009D1D9C"/>
    <w:rsid w:val="009D2298"/>
    <w:rsid w:val="009D30FA"/>
    <w:rsid w:val="009D48A4"/>
    <w:rsid w:val="009E0E4C"/>
    <w:rsid w:val="009E1B47"/>
    <w:rsid w:val="009E433A"/>
    <w:rsid w:val="009E773A"/>
    <w:rsid w:val="009F0CBE"/>
    <w:rsid w:val="009F1379"/>
    <w:rsid w:val="009F168B"/>
    <w:rsid w:val="009F5454"/>
    <w:rsid w:val="009F596A"/>
    <w:rsid w:val="00A01151"/>
    <w:rsid w:val="00A014B4"/>
    <w:rsid w:val="00A02515"/>
    <w:rsid w:val="00A05C0B"/>
    <w:rsid w:val="00A10522"/>
    <w:rsid w:val="00A10E47"/>
    <w:rsid w:val="00A21133"/>
    <w:rsid w:val="00A216F8"/>
    <w:rsid w:val="00A27906"/>
    <w:rsid w:val="00A27C3A"/>
    <w:rsid w:val="00A3348A"/>
    <w:rsid w:val="00A343ED"/>
    <w:rsid w:val="00A34DF8"/>
    <w:rsid w:val="00A355F8"/>
    <w:rsid w:val="00A369FD"/>
    <w:rsid w:val="00A447E5"/>
    <w:rsid w:val="00A4592C"/>
    <w:rsid w:val="00A46291"/>
    <w:rsid w:val="00A546D1"/>
    <w:rsid w:val="00A5516D"/>
    <w:rsid w:val="00A671C8"/>
    <w:rsid w:val="00A70203"/>
    <w:rsid w:val="00A70D38"/>
    <w:rsid w:val="00A80A64"/>
    <w:rsid w:val="00A80EEA"/>
    <w:rsid w:val="00A916CC"/>
    <w:rsid w:val="00A949EE"/>
    <w:rsid w:val="00A96B3F"/>
    <w:rsid w:val="00AA3D08"/>
    <w:rsid w:val="00AA40A6"/>
    <w:rsid w:val="00AA6B8C"/>
    <w:rsid w:val="00AB415D"/>
    <w:rsid w:val="00AB6AE5"/>
    <w:rsid w:val="00AC15C1"/>
    <w:rsid w:val="00AC55E1"/>
    <w:rsid w:val="00AC75AB"/>
    <w:rsid w:val="00AD163E"/>
    <w:rsid w:val="00AE1B37"/>
    <w:rsid w:val="00AE484E"/>
    <w:rsid w:val="00AE5B6C"/>
    <w:rsid w:val="00AE68D3"/>
    <w:rsid w:val="00AE6C6B"/>
    <w:rsid w:val="00AE7749"/>
    <w:rsid w:val="00AF486A"/>
    <w:rsid w:val="00AF75CA"/>
    <w:rsid w:val="00B025FA"/>
    <w:rsid w:val="00B0709A"/>
    <w:rsid w:val="00B11F85"/>
    <w:rsid w:val="00B13293"/>
    <w:rsid w:val="00B13DE9"/>
    <w:rsid w:val="00B14CA5"/>
    <w:rsid w:val="00B1698B"/>
    <w:rsid w:val="00B2098F"/>
    <w:rsid w:val="00B215A8"/>
    <w:rsid w:val="00B2795F"/>
    <w:rsid w:val="00B35AFF"/>
    <w:rsid w:val="00B36D8A"/>
    <w:rsid w:val="00B37F8E"/>
    <w:rsid w:val="00B40F06"/>
    <w:rsid w:val="00B45B47"/>
    <w:rsid w:val="00B5122C"/>
    <w:rsid w:val="00B516B9"/>
    <w:rsid w:val="00B54256"/>
    <w:rsid w:val="00B5459E"/>
    <w:rsid w:val="00B576E7"/>
    <w:rsid w:val="00B6020A"/>
    <w:rsid w:val="00B606AA"/>
    <w:rsid w:val="00B61C29"/>
    <w:rsid w:val="00B669A6"/>
    <w:rsid w:val="00B82094"/>
    <w:rsid w:val="00B82901"/>
    <w:rsid w:val="00B82C85"/>
    <w:rsid w:val="00B83545"/>
    <w:rsid w:val="00B84C50"/>
    <w:rsid w:val="00B8528F"/>
    <w:rsid w:val="00B86E73"/>
    <w:rsid w:val="00B904B2"/>
    <w:rsid w:val="00B915B8"/>
    <w:rsid w:val="00B9760B"/>
    <w:rsid w:val="00B97F24"/>
    <w:rsid w:val="00BA25BD"/>
    <w:rsid w:val="00BA5F20"/>
    <w:rsid w:val="00BA7D0F"/>
    <w:rsid w:val="00BB333B"/>
    <w:rsid w:val="00BB50FB"/>
    <w:rsid w:val="00BB72D6"/>
    <w:rsid w:val="00BC64FA"/>
    <w:rsid w:val="00BD3162"/>
    <w:rsid w:val="00BE004D"/>
    <w:rsid w:val="00BE48FE"/>
    <w:rsid w:val="00BE4B1D"/>
    <w:rsid w:val="00BF251C"/>
    <w:rsid w:val="00BF572B"/>
    <w:rsid w:val="00BF61E3"/>
    <w:rsid w:val="00C02BD9"/>
    <w:rsid w:val="00C02CC2"/>
    <w:rsid w:val="00C03D38"/>
    <w:rsid w:val="00C05901"/>
    <w:rsid w:val="00C076FB"/>
    <w:rsid w:val="00C07FAE"/>
    <w:rsid w:val="00C1235B"/>
    <w:rsid w:val="00C1337B"/>
    <w:rsid w:val="00C172ED"/>
    <w:rsid w:val="00C17947"/>
    <w:rsid w:val="00C229DD"/>
    <w:rsid w:val="00C22CAF"/>
    <w:rsid w:val="00C27141"/>
    <w:rsid w:val="00C355FC"/>
    <w:rsid w:val="00C35AF9"/>
    <w:rsid w:val="00C36791"/>
    <w:rsid w:val="00C36CD9"/>
    <w:rsid w:val="00C37B07"/>
    <w:rsid w:val="00C4247B"/>
    <w:rsid w:val="00C44DBA"/>
    <w:rsid w:val="00C477EB"/>
    <w:rsid w:val="00C55C16"/>
    <w:rsid w:val="00C640A7"/>
    <w:rsid w:val="00C65D68"/>
    <w:rsid w:val="00C70241"/>
    <w:rsid w:val="00C74C3F"/>
    <w:rsid w:val="00C776FB"/>
    <w:rsid w:val="00C80367"/>
    <w:rsid w:val="00C81524"/>
    <w:rsid w:val="00C8244A"/>
    <w:rsid w:val="00C850E4"/>
    <w:rsid w:val="00C9128D"/>
    <w:rsid w:val="00C92DAE"/>
    <w:rsid w:val="00C94AE9"/>
    <w:rsid w:val="00C971C6"/>
    <w:rsid w:val="00C97C0C"/>
    <w:rsid w:val="00CA162A"/>
    <w:rsid w:val="00CA17CA"/>
    <w:rsid w:val="00CA41AE"/>
    <w:rsid w:val="00CA4BE0"/>
    <w:rsid w:val="00CA6356"/>
    <w:rsid w:val="00CA72A0"/>
    <w:rsid w:val="00CB05C3"/>
    <w:rsid w:val="00CB0E05"/>
    <w:rsid w:val="00CB1BC5"/>
    <w:rsid w:val="00CB30D5"/>
    <w:rsid w:val="00CB68BE"/>
    <w:rsid w:val="00CB6C31"/>
    <w:rsid w:val="00CC357B"/>
    <w:rsid w:val="00CC4596"/>
    <w:rsid w:val="00CC5D71"/>
    <w:rsid w:val="00CC6072"/>
    <w:rsid w:val="00CD347A"/>
    <w:rsid w:val="00CD3BF7"/>
    <w:rsid w:val="00CD4C20"/>
    <w:rsid w:val="00CE092E"/>
    <w:rsid w:val="00CE5D75"/>
    <w:rsid w:val="00D011C0"/>
    <w:rsid w:val="00D0154A"/>
    <w:rsid w:val="00D1093F"/>
    <w:rsid w:val="00D116E1"/>
    <w:rsid w:val="00D13EA0"/>
    <w:rsid w:val="00D13F64"/>
    <w:rsid w:val="00D177C7"/>
    <w:rsid w:val="00D20CD2"/>
    <w:rsid w:val="00D2288D"/>
    <w:rsid w:val="00D24532"/>
    <w:rsid w:val="00D25E91"/>
    <w:rsid w:val="00D269D0"/>
    <w:rsid w:val="00D3043F"/>
    <w:rsid w:val="00D31DAF"/>
    <w:rsid w:val="00D35403"/>
    <w:rsid w:val="00D37F92"/>
    <w:rsid w:val="00D41708"/>
    <w:rsid w:val="00D5016A"/>
    <w:rsid w:val="00D50574"/>
    <w:rsid w:val="00D510D4"/>
    <w:rsid w:val="00D5547A"/>
    <w:rsid w:val="00D55D19"/>
    <w:rsid w:val="00D619D0"/>
    <w:rsid w:val="00D62E68"/>
    <w:rsid w:val="00D76F9F"/>
    <w:rsid w:val="00D93E16"/>
    <w:rsid w:val="00D96B3F"/>
    <w:rsid w:val="00D97314"/>
    <w:rsid w:val="00D97A48"/>
    <w:rsid w:val="00DA08A8"/>
    <w:rsid w:val="00DA15EA"/>
    <w:rsid w:val="00DA38F6"/>
    <w:rsid w:val="00DA4F70"/>
    <w:rsid w:val="00DA60EA"/>
    <w:rsid w:val="00DB04FE"/>
    <w:rsid w:val="00DB631B"/>
    <w:rsid w:val="00DB6647"/>
    <w:rsid w:val="00DC3A04"/>
    <w:rsid w:val="00DC58EC"/>
    <w:rsid w:val="00DD096C"/>
    <w:rsid w:val="00DD0F76"/>
    <w:rsid w:val="00DD2D10"/>
    <w:rsid w:val="00DD3766"/>
    <w:rsid w:val="00DD452B"/>
    <w:rsid w:val="00DD4FD8"/>
    <w:rsid w:val="00DD6785"/>
    <w:rsid w:val="00DE007B"/>
    <w:rsid w:val="00DE27F8"/>
    <w:rsid w:val="00DE409C"/>
    <w:rsid w:val="00DE7320"/>
    <w:rsid w:val="00DF2A0F"/>
    <w:rsid w:val="00DF40AE"/>
    <w:rsid w:val="00DF69BA"/>
    <w:rsid w:val="00DF7379"/>
    <w:rsid w:val="00E0021F"/>
    <w:rsid w:val="00E00A1D"/>
    <w:rsid w:val="00E02C66"/>
    <w:rsid w:val="00E0598E"/>
    <w:rsid w:val="00E05CDE"/>
    <w:rsid w:val="00E065F3"/>
    <w:rsid w:val="00E0689D"/>
    <w:rsid w:val="00E147C9"/>
    <w:rsid w:val="00E16AA5"/>
    <w:rsid w:val="00E17AB2"/>
    <w:rsid w:val="00E23D1F"/>
    <w:rsid w:val="00E24C63"/>
    <w:rsid w:val="00E26624"/>
    <w:rsid w:val="00E313E9"/>
    <w:rsid w:val="00E32D94"/>
    <w:rsid w:val="00E342D5"/>
    <w:rsid w:val="00E36182"/>
    <w:rsid w:val="00E36656"/>
    <w:rsid w:val="00E36847"/>
    <w:rsid w:val="00E3780B"/>
    <w:rsid w:val="00E42A8D"/>
    <w:rsid w:val="00E42FBC"/>
    <w:rsid w:val="00E45133"/>
    <w:rsid w:val="00E454D6"/>
    <w:rsid w:val="00E45982"/>
    <w:rsid w:val="00E539A0"/>
    <w:rsid w:val="00E53FC9"/>
    <w:rsid w:val="00E57C9A"/>
    <w:rsid w:val="00E60372"/>
    <w:rsid w:val="00E64E6F"/>
    <w:rsid w:val="00E66D78"/>
    <w:rsid w:val="00E72216"/>
    <w:rsid w:val="00E72FBC"/>
    <w:rsid w:val="00E74AF3"/>
    <w:rsid w:val="00E7553D"/>
    <w:rsid w:val="00E76634"/>
    <w:rsid w:val="00E77066"/>
    <w:rsid w:val="00E7710A"/>
    <w:rsid w:val="00E80496"/>
    <w:rsid w:val="00E805D9"/>
    <w:rsid w:val="00E84D8D"/>
    <w:rsid w:val="00E85E6E"/>
    <w:rsid w:val="00E9131C"/>
    <w:rsid w:val="00E962CA"/>
    <w:rsid w:val="00E96F2B"/>
    <w:rsid w:val="00EA0121"/>
    <w:rsid w:val="00EA30EC"/>
    <w:rsid w:val="00EA4A10"/>
    <w:rsid w:val="00EA5CE1"/>
    <w:rsid w:val="00EB1826"/>
    <w:rsid w:val="00EB3964"/>
    <w:rsid w:val="00EB4222"/>
    <w:rsid w:val="00EB7AC1"/>
    <w:rsid w:val="00EB7B09"/>
    <w:rsid w:val="00EC0475"/>
    <w:rsid w:val="00EC2E94"/>
    <w:rsid w:val="00EC5702"/>
    <w:rsid w:val="00ED6140"/>
    <w:rsid w:val="00ED6F4D"/>
    <w:rsid w:val="00ED77D3"/>
    <w:rsid w:val="00EE1C3C"/>
    <w:rsid w:val="00EE2284"/>
    <w:rsid w:val="00EE3CA4"/>
    <w:rsid w:val="00EF62FD"/>
    <w:rsid w:val="00F02A93"/>
    <w:rsid w:val="00F064FD"/>
    <w:rsid w:val="00F067A0"/>
    <w:rsid w:val="00F126AD"/>
    <w:rsid w:val="00F17462"/>
    <w:rsid w:val="00F17BE4"/>
    <w:rsid w:val="00F255E8"/>
    <w:rsid w:val="00F31082"/>
    <w:rsid w:val="00F320C4"/>
    <w:rsid w:val="00F32D9E"/>
    <w:rsid w:val="00F35DD1"/>
    <w:rsid w:val="00F41882"/>
    <w:rsid w:val="00F418D8"/>
    <w:rsid w:val="00F448E1"/>
    <w:rsid w:val="00F51D27"/>
    <w:rsid w:val="00F5277F"/>
    <w:rsid w:val="00F52E40"/>
    <w:rsid w:val="00F55B15"/>
    <w:rsid w:val="00F57B89"/>
    <w:rsid w:val="00F60667"/>
    <w:rsid w:val="00F62297"/>
    <w:rsid w:val="00F6341C"/>
    <w:rsid w:val="00F715EC"/>
    <w:rsid w:val="00F75A25"/>
    <w:rsid w:val="00F77DEB"/>
    <w:rsid w:val="00F80A02"/>
    <w:rsid w:val="00F86025"/>
    <w:rsid w:val="00F874C5"/>
    <w:rsid w:val="00F8784B"/>
    <w:rsid w:val="00F900A0"/>
    <w:rsid w:val="00F92271"/>
    <w:rsid w:val="00FA3582"/>
    <w:rsid w:val="00FA6D57"/>
    <w:rsid w:val="00FB287D"/>
    <w:rsid w:val="00FC334E"/>
    <w:rsid w:val="00FD1861"/>
    <w:rsid w:val="00FE1DEE"/>
    <w:rsid w:val="00FE5DA4"/>
    <w:rsid w:val="00FF0A64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952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A24DD"/>
    <w:pPr>
      <w:keepNext/>
      <w:numPr>
        <w:numId w:val="41"/>
      </w:numPr>
      <w:tabs>
        <w:tab w:val="left" w:pos="851"/>
      </w:tabs>
      <w:adjustRightInd/>
      <w:snapToGrid/>
      <w:spacing w:before="6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7A24DD"/>
    <w:pPr>
      <w:keepNext/>
      <w:numPr>
        <w:ilvl w:val="1"/>
        <w:numId w:val="41"/>
      </w:numPr>
      <w:tabs>
        <w:tab w:val="left" w:pos="851"/>
      </w:tabs>
      <w:adjustRightInd/>
      <w:snapToGrid/>
      <w:spacing w:before="60" w:after="60"/>
      <w:jc w:val="both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7A24DD"/>
    <w:pPr>
      <w:keepNext/>
      <w:numPr>
        <w:ilvl w:val="2"/>
        <w:numId w:val="41"/>
      </w:numPr>
      <w:tabs>
        <w:tab w:val="left" w:pos="851"/>
      </w:tabs>
      <w:adjustRightInd/>
      <w:snapToGrid/>
      <w:spacing w:before="60" w:after="60"/>
      <w:jc w:val="both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7A24DD"/>
    <w:pPr>
      <w:keepNext/>
      <w:numPr>
        <w:ilvl w:val="3"/>
        <w:numId w:val="41"/>
      </w:numPr>
      <w:adjustRightInd/>
      <w:snapToGrid/>
      <w:spacing w:before="240" w:after="60"/>
      <w:jc w:val="both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A24DD"/>
    <w:pPr>
      <w:numPr>
        <w:ilvl w:val="4"/>
        <w:numId w:val="41"/>
      </w:numPr>
      <w:adjustRightInd/>
      <w:snapToGrid/>
      <w:spacing w:before="240" w:after="60"/>
      <w:jc w:val="both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7A24DD"/>
    <w:pPr>
      <w:numPr>
        <w:ilvl w:val="5"/>
        <w:numId w:val="41"/>
      </w:numPr>
      <w:adjustRightInd/>
      <w:snapToGrid/>
      <w:spacing w:before="240" w:after="60"/>
      <w:jc w:val="both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7A24DD"/>
    <w:pPr>
      <w:numPr>
        <w:ilvl w:val="6"/>
        <w:numId w:val="41"/>
      </w:numPr>
      <w:adjustRightInd/>
      <w:snapToGrid/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rsid w:val="007A24DD"/>
    <w:pPr>
      <w:numPr>
        <w:ilvl w:val="7"/>
        <w:numId w:val="41"/>
      </w:numPr>
      <w:adjustRightInd/>
      <w:snapToGrid/>
      <w:spacing w:before="240" w:after="60"/>
      <w:jc w:val="both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7A24DD"/>
    <w:pPr>
      <w:numPr>
        <w:ilvl w:val="8"/>
        <w:numId w:val="41"/>
      </w:numPr>
      <w:adjustRightInd/>
      <w:snapToGrid/>
      <w:spacing w:before="240" w:after="60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2B9E"/>
    <w:rPr>
      <w:sz w:val="18"/>
    </w:rPr>
  </w:style>
  <w:style w:type="character" w:customStyle="1" w:styleId="KopfzeileZchn">
    <w:name w:val="Kopfzeile Zchn"/>
    <w:link w:val="Kopfzeile"/>
    <w:rsid w:val="008E2B9E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rsid w:val="008E2B9E"/>
    <w:rPr>
      <w:sz w:val="18"/>
    </w:rPr>
  </w:style>
  <w:style w:type="character" w:customStyle="1" w:styleId="FuzeileZchn">
    <w:name w:val="Fußzeile Zchn"/>
    <w:link w:val="Fuzeile"/>
    <w:rsid w:val="008E2B9E"/>
    <w:rPr>
      <w:rFonts w:ascii="Arial" w:hAnsi="Arial"/>
      <w:sz w:val="18"/>
      <w:szCs w:val="24"/>
    </w:rPr>
  </w:style>
  <w:style w:type="paragraph" w:customStyle="1" w:styleId="Text">
    <w:name w:val="Text"/>
    <w:basedOn w:val="Standard"/>
    <w:link w:val="TextZchn"/>
    <w:qFormat/>
    <w:rsid w:val="00B025FA"/>
    <w:pPr>
      <w:jc w:val="both"/>
    </w:pPr>
  </w:style>
  <w:style w:type="paragraph" w:customStyle="1" w:styleId="Betreff">
    <w:name w:val="Betreff"/>
    <w:basedOn w:val="Text"/>
    <w:qFormat/>
    <w:rsid w:val="00C1337B"/>
    <w:rPr>
      <w:b/>
    </w:rPr>
  </w:style>
  <w:style w:type="paragraph" w:customStyle="1" w:styleId="Grussformelallgemein">
    <w:name w:val="Grussformel_allgemein"/>
    <w:basedOn w:val="Text"/>
    <w:qFormat/>
    <w:rsid w:val="00C1337B"/>
  </w:style>
  <w:style w:type="paragraph" w:customStyle="1" w:styleId="GrussformelOrganisation">
    <w:name w:val="Grussformel_Organisation"/>
    <w:basedOn w:val="Grussformelallgemein"/>
    <w:qFormat/>
    <w:rsid w:val="00C1337B"/>
    <w:rPr>
      <w:b/>
    </w:rPr>
  </w:style>
  <w:style w:type="paragraph" w:customStyle="1" w:styleId="zOawDeliveryOption">
    <w:name w:val="zOawDeliveryOption"/>
    <w:basedOn w:val="Standard"/>
    <w:rsid w:val="008E2B9E"/>
  </w:style>
  <w:style w:type="paragraph" w:customStyle="1" w:styleId="zOawDeliveryOption2">
    <w:name w:val="zOawDeliveryOption2"/>
    <w:basedOn w:val="Standard"/>
    <w:rsid w:val="008E2B9E"/>
  </w:style>
  <w:style w:type="paragraph" w:customStyle="1" w:styleId="zOawRecipient">
    <w:name w:val="zOawRecipient"/>
    <w:basedOn w:val="Standard"/>
    <w:rsid w:val="000A67FE"/>
  </w:style>
  <w:style w:type="paragraph" w:customStyle="1" w:styleId="Titelnum">
    <w:name w:val="Titel_num"/>
    <w:basedOn w:val="Text"/>
    <w:next w:val="TextmitEinschub"/>
    <w:qFormat/>
    <w:rsid w:val="00E23D1F"/>
    <w:pPr>
      <w:numPr>
        <w:numId w:val="23"/>
      </w:numPr>
      <w:tabs>
        <w:tab w:val="left" w:pos="340"/>
      </w:tabs>
      <w:spacing w:before="120" w:after="60"/>
      <w:ind w:left="340" w:hanging="340"/>
    </w:pPr>
    <w:rPr>
      <w:b/>
    </w:rPr>
  </w:style>
  <w:style w:type="paragraph" w:customStyle="1" w:styleId="TextmitEinschub">
    <w:name w:val="Text_mit_Einschub"/>
    <w:basedOn w:val="Text"/>
    <w:qFormat/>
    <w:rsid w:val="00E23D1F"/>
    <w:pPr>
      <w:ind w:left="340"/>
    </w:pPr>
  </w:style>
  <w:style w:type="paragraph" w:styleId="Untertitel">
    <w:name w:val="Subtitle"/>
    <w:basedOn w:val="Text"/>
    <w:next w:val="Text"/>
    <w:link w:val="UntertitelZchn"/>
    <w:qFormat/>
    <w:rsid w:val="00E23D1F"/>
    <w:pPr>
      <w:spacing w:after="120"/>
    </w:pPr>
    <w:rPr>
      <w:u w:val="single"/>
    </w:rPr>
  </w:style>
  <w:style w:type="character" w:customStyle="1" w:styleId="UntertitelZchn">
    <w:name w:val="Untertitel Zchn"/>
    <w:link w:val="Untertitel"/>
    <w:rsid w:val="00E23D1F"/>
    <w:rPr>
      <w:rFonts w:ascii="Arial" w:eastAsia="Times New Roman" w:hAnsi="Arial" w:cs="Times New Roman"/>
      <w:sz w:val="22"/>
      <w:szCs w:val="24"/>
      <w:u w:val="single"/>
    </w:rPr>
  </w:style>
  <w:style w:type="table" w:styleId="Tabellenraster">
    <w:name w:val="Table Grid"/>
    <w:basedOn w:val="NormaleTabelle"/>
    <w:rsid w:val="0082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281EA7"/>
    <w:pPr>
      <w:numPr>
        <w:numId w:val="1"/>
      </w:numPr>
      <w:tabs>
        <w:tab w:val="left" w:pos="567"/>
      </w:tabs>
      <w:ind w:left="567" w:hanging="227"/>
      <w:contextualSpacing/>
      <w:outlineLvl w:val="0"/>
    </w:pPr>
  </w:style>
  <w:style w:type="paragraph" w:styleId="Aufzhlungszeichen2">
    <w:name w:val="List Bullet 2"/>
    <w:basedOn w:val="Aufzhlungszeichen"/>
    <w:rsid w:val="00281EA7"/>
    <w:pPr>
      <w:numPr>
        <w:numId w:val="2"/>
      </w:numPr>
      <w:tabs>
        <w:tab w:val="clear" w:pos="567"/>
        <w:tab w:val="left" w:pos="794"/>
      </w:tabs>
      <w:ind w:left="794" w:hanging="227"/>
      <w:outlineLvl w:val="1"/>
    </w:pPr>
  </w:style>
  <w:style w:type="paragraph" w:customStyle="1" w:styleId="zOawBlindzeile">
    <w:name w:val="zOawBlindzeile"/>
    <w:basedOn w:val="Standard"/>
    <w:link w:val="zOawBlindzeileZchn"/>
    <w:qFormat/>
    <w:rsid w:val="0082743D"/>
    <w:rPr>
      <w:sz w:val="2"/>
    </w:rPr>
  </w:style>
  <w:style w:type="paragraph" w:customStyle="1" w:styleId="GrussformelFunktion">
    <w:name w:val="Grussformel_Funktion"/>
    <w:basedOn w:val="Grussformelallgemein"/>
    <w:qFormat/>
    <w:rsid w:val="00683042"/>
    <w:rPr>
      <w:sz w:val="16"/>
    </w:rPr>
  </w:style>
  <w:style w:type="paragraph" w:customStyle="1" w:styleId="Beilagen">
    <w:name w:val="Beilagen"/>
    <w:basedOn w:val="Text"/>
    <w:link w:val="BeilagenZchn"/>
    <w:qFormat/>
    <w:rsid w:val="008B5052"/>
  </w:style>
  <w:style w:type="paragraph" w:styleId="Titel">
    <w:name w:val="Title"/>
    <w:basedOn w:val="Standard"/>
    <w:next w:val="Standard"/>
    <w:link w:val="TitelZchn"/>
    <w:qFormat/>
    <w:rsid w:val="002D2952"/>
    <w:pPr>
      <w:spacing w:before="120" w:after="60"/>
    </w:pPr>
    <w:rPr>
      <w:rFonts w:ascii="Arial Black" w:hAnsi="Arial Black"/>
      <w:b/>
      <w:sz w:val="26"/>
    </w:rPr>
  </w:style>
  <w:style w:type="character" w:customStyle="1" w:styleId="TitelZchn">
    <w:name w:val="Titel Zchn"/>
    <w:basedOn w:val="Absatz-Standardschriftart"/>
    <w:link w:val="Titel"/>
    <w:rsid w:val="002D2952"/>
    <w:rPr>
      <w:rFonts w:ascii="Arial Black" w:hAnsi="Arial Black"/>
      <w:b/>
      <w:sz w:val="26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794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48EE"/>
    <w:rPr>
      <w:rFonts w:ascii="Tahoma" w:hAnsi="Tahoma" w:cs="Tahoma"/>
      <w:sz w:val="16"/>
      <w:szCs w:val="16"/>
      <w:lang w:val="de-CH"/>
    </w:rPr>
  </w:style>
  <w:style w:type="character" w:customStyle="1" w:styleId="zOawBlindzeileZchn">
    <w:name w:val="zOawBlindzeile Zchn"/>
    <w:basedOn w:val="Absatz-Standardschriftart"/>
    <w:link w:val="zOawBlindzeile"/>
    <w:rsid w:val="00F8784B"/>
    <w:rPr>
      <w:rFonts w:ascii="Arial" w:hAnsi="Arial"/>
      <w:sz w:val="2"/>
      <w:szCs w:val="24"/>
      <w:lang w:val="de-CH"/>
    </w:rPr>
  </w:style>
  <w:style w:type="character" w:customStyle="1" w:styleId="TextZchn">
    <w:name w:val="Text Zchn"/>
    <w:basedOn w:val="Absatz-Standardschriftart"/>
    <w:link w:val="Text"/>
    <w:rsid w:val="00B025FA"/>
    <w:rPr>
      <w:rFonts w:ascii="Arial" w:hAnsi="Arial"/>
      <w:sz w:val="22"/>
      <w:szCs w:val="24"/>
      <w:lang w:val="de-CH"/>
    </w:rPr>
  </w:style>
  <w:style w:type="character" w:customStyle="1" w:styleId="BeilagenZchn">
    <w:name w:val="Beilagen Zchn"/>
    <w:basedOn w:val="TextZchn"/>
    <w:link w:val="Beilagen"/>
    <w:rsid w:val="00F8784B"/>
    <w:rPr>
      <w:rFonts w:ascii="Arial" w:hAnsi="Arial"/>
      <w:sz w:val="22"/>
      <w:szCs w:val="24"/>
      <w:lang w:val="de-CH"/>
    </w:rPr>
  </w:style>
  <w:style w:type="paragraph" w:customStyle="1" w:styleId="KopieGehtAn">
    <w:name w:val="KopieGehtAn"/>
    <w:basedOn w:val="Text"/>
    <w:link w:val="KopieGehtAnZchn"/>
    <w:qFormat/>
    <w:rsid w:val="00DB6647"/>
    <w:pPr>
      <w:numPr>
        <w:numId w:val="45"/>
      </w:numPr>
      <w:ind w:left="142" w:hanging="142"/>
    </w:pPr>
  </w:style>
  <w:style w:type="character" w:customStyle="1" w:styleId="AufzhlungszeichenZchn">
    <w:name w:val="Aufzählungszeichen Zchn"/>
    <w:basedOn w:val="Absatz-Standardschriftart"/>
    <w:link w:val="Aufzhlungszeichen"/>
    <w:rsid w:val="0017326E"/>
    <w:rPr>
      <w:rFonts w:ascii="Arial" w:hAnsi="Arial"/>
      <w:sz w:val="22"/>
      <w:szCs w:val="24"/>
      <w:lang w:val="de-CH"/>
    </w:rPr>
  </w:style>
  <w:style w:type="character" w:customStyle="1" w:styleId="KopieGehtAnZchn">
    <w:name w:val="KopieGehtAn Zchn"/>
    <w:basedOn w:val="AufzhlungszeichenZchn"/>
    <w:link w:val="KopieGehtAn"/>
    <w:rsid w:val="00DB6647"/>
    <w:rPr>
      <w:rFonts w:ascii="Arial" w:hAnsi="Arial"/>
      <w:sz w:val="22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A4592C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952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A24DD"/>
    <w:pPr>
      <w:keepNext/>
      <w:numPr>
        <w:numId w:val="41"/>
      </w:numPr>
      <w:tabs>
        <w:tab w:val="left" w:pos="851"/>
      </w:tabs>
      <w:adjustRightInd/>
      <w:snapToGrid/>
      <w:spacing w:before="6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7A24DD"/>
    <w:pPr>
      <w:keepNext/>
      <w:numPr>
        <w:ilvl w:val="1"/>
        <w:numId w:val="41"/>
      </w:numPr>
      <w:tabs>
        <w:tab w:val="left" w:pos="851"/>
      </w:tabs>
      <w:adjustRightInd/>
      <w:snapToGrid/>
      <w:spacing w:before="60" w:after="60"/>
      <w:jc w:val="both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7A24DD"/>
    <w:pPr>
      <w:keepNext/>
      <w:numPr>
        <w:ilvl w:val="2"/>
        <w:numId w:val="41"/>
      </w:numPr>
      <w:tabs>
        <w:tab w:val="left" w:pos="851"/>
      </w:tabs>
      <w:adjustRightInd/>
      <w:snapToGrid/>
      <w:spacing w:before="60" w:after="60"/>
      <w:jc w:val="both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7A24DD"/>
    <w:pPr>
      <w:keepNext/>
      <w:numPr>
        <w:ilvl w:val="3"/>
        <w:numId w:val="41"/>
      </w:numPr>
      <w:adjustRightInd/>
      <w:snapToGrid/>
      <w:spacing w:before="240" w:after="60"/>
      <w:jc w:val="both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A24DD"/>
    <w:pPr>
      <w:numPr>
        <w:ilvl w:val="4"/>
        <w:numId w:val="41"/>
      </w:numPr>
      <w:adjustRightInd/>
      <w:snapToGrid/>
      <w:spacing w:before="240" w:after="60"/>
      <w:jc w:val="both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7A24DD"/>
    <w:pPr>
      <w:numPr>
        <w:ilvl w:val="5"/>
        <w:numId w:val="41"/>
      </w:numPr>
      <w:adjustRightInd/>
      <w:snapToGrid/>
      <w:spacing w:before="240" w:after="60"/>
      <w:jc w:val="both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7A24DD"/>
    <w:pPr>
      <w:numPr>
        <w:ilvl w:val="6"/>
        <w:numId w:val="41"/>
      </w:numPr>
      <w:adjustRightInd/>
      <w:snapToGrid/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rsid w:val="007A24DD"/>
    <w:pPr>
      <w:numPr>
        <w:ilvl w:val="7"/>
        <w:numId w:val="41"/>
      </w:numPr>
      <w:adjustRightInd/>
      <w:snapToGrid/>
      <w:spacing w:before="240" w:after="60"/>
      <w:jc w:val="both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7A24DD"/>
    <w:pPr>
      <w:numPr>
        <w:ilvl w:val="8"/>
        <w:numId w:val="41"/>
      </w:numPr>
      <w:adjustRightInd/>
      <w:snapToGrid/>
      <w:spacing w:before="240" w:after="60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2B9E"/>
    <w:rPr>
      <w:sz w:val="18"/>
    </w:rPr>
  </w:style>
  <w:style w:type="character" w:customStyle="1" w:styleId="KopfzeileZchn">
    <w:name w:val="Kopfzeile Zchn"/>
    <w:link w:val="Kopfzeile"/>
    <w:rsid w:val="008E2B9E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rsid w:val="008E2B9E"/>
    <w:rPr>
      <w:sz w:val="18"/>
    </w:rPr>
  </w:style>
  <w:style w:type="character" w:customStyle="1" w:styleId="FuzeileZchn">
    <w:name w:val="Fußzeile Zchn"/>
    <w:link w:val="Fuzeile"/>
    <w:rsid w:val="008E2B9E"/>
    <w:rPr>
      <w:rFonts w:ascii="Arial" w:hAnsi="Arial"/>
      <w:sz w:val="18"/>
      <w:szCs w:val="24"/>
    </w:rPr>
  </w:style>
  <w:style w:type="paragraph" w:customStyle="1" w:styleId="Text">
    <w:name w:val="Text"/>
    <w:basedOn w:val="Standard"/>
    <w:link w:val="TextZchn"/>
    <w:qFormat/>
    <w:rsid w:val="00B025FA"/>
    <w:pPr>
      <w:jc w:val="both"/>
    </w:pPr>
  </w:style>
  <w:style w:type="paragraph" w:customStyle="1" w:styleId="Betreff">
    <w:name w:val="Betreff"/>
    <w:basedOn w:val="Text"/>
    <w:qFormat/>
    <w:rsid w:val="00C1337B"/>
    <w:rPr>
      <w:b/>
    </w:rPr>
  </w:style>
  <w:style w:type="paragraph" w:customStyle="1" w:styleId="Grussformelallgemein">
    <w:name w:val="Grussformel_allgemein"/>
    <w:basedOn w:val="Text"/>
    <w:qFormat/>
    <w:rsid w:val="00C1337B"/>
  </w:style>
  <w:style w:type="paragraph" w:customStyle="1" w:styleId="GrussformelOrganisation">
    <w:name w:val="Grussformel_Organisation"/>
    <w:basedOn w:val="Grussformelallgemein"/>
    <w:qFormat/>
    <w:rsid w:val="00C1337B"/>
    <w:rPr>
      <w:b/>
    </w:rPr>
  </w:style>
  <w:style w:type="paragraph" w:customStyle="1" w:styleId="zOawDeliveryOption">
    <w:name w:val="zOawDeliveryOption"/>
    <w:basedOn w:val="Standard"/>
    <w:rsid w:val="008E2B9E"/>
  </w:style>
  <w:style w:type="paragraph" w:customStyle="1" w:styleId="zOawDeliveryOption2">
    <w:name w:val="zOawDeliveryOption2"/>
    <w:basedOn w:val="Standard"/>
    <w:rsid w:val="008E2B9E"/>
  </w:style>
  <w:style w:type="paragraph" w:customStyle="1" w:styleId="zOawRecipient">
    <w:name w:val="zOawRecipient"/>
    <w:basedOn w:val="Standard"/>
    <w:rsid w:val="000A67FE"/>
  </w:style>
  <w:style w:type="paragraph" w:customStyle="1" w:styleId="Titelnum">
    <w:name w:val="Titel_num"/>
    <w:basedOn w:val="Text"/>
    <w:next w:val="TextmitEinschub"/>
    <w:qFormat/>
    <w:rsid w:val="00E23D1F"/>
    <w:pPr>
      <w:numPr>
        <w:numId w:val="23"/>
      </w:numPr>
      <w:tabs>
        <w:tab w:val="left" w:pos="340"/>
      </w:tabs>
      <w:spacing w:before="120" w:after="60"/>
      <w:ind w:left="340" w:hanging="340"/>
    </w:pPr>
    <w:rPr>
      <w:b/>
    </w:rPr>
  </w:style>
  <w:style w:type="paragraph" w:customStyle="1" w:styleId="TextmitEinschub">
    <w:name w:val="Text_mit_Einschub"/>
    <w:basedOn w:val="Text"/>
    <w:qFormat/>
    <w:rsid w:val="00E23D1F"/>
    <w:pPr>
      <w:ind w:left="340"/>
    </w:pPr>
  </w:style>
  <w:style w:type="paragraph" w:styleId="Untertitel">
    <w:name w:val="Subtitle"/>
    <w:basedOn w:val="Text"/>
    <w:next w:val="Text"/>
    <w:link w:val="UntertitelZchn"/>
    <w:qFormat/>
    <w:rsid w:val="00E23D1F"/>
    <w:pPr>
      <w:spacing w:after="120"/>
    </w:pPr>
    <w:rPr>
      <w:u w:val="single"/>
    </w:rPr>
  </w:style>
  <w:style w:type="character" w:customStyle="1" w:styleId="UntertitelZchn">
    <w:name w:val="Untertitel Zchn"/>
    <w:link w:val="Untertitel"/>
    <w:rsid w:val="00E23D1F"/>
    <w:rPr>
      <w:rFonts w:ascii="Arial" w:eastAsia="Times New Roman" w:hAnsi="Arial" w:cs="Times New Roman"/>
      <w:sz w:val="22"/>
      <w:szCs w:val="24"/>
      <w:u w:val="single"/>
    </w:rPr>
  </w:style>
  <w:style w:type="table" w:styleId="Tabellenraster">
    <w:name w:val="Table Grid"/>
    <w:basedOn w:val="NormaleTabelle"/>
    <w:rsid w:val="0082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281EA7"/>
    <w:pPr>
      <w:numPr>
        <w:numId w:val="1"/>
      </w:numPr>
      <w:tabs>
        <w:tab w:val="left" w:pos="567"/>
      </w:tabs>
      <w:ind w:left="567" w:hanging="227"/>
      <w:contextualSpacing/>
      <w:outlineLvl w:val="0"/>
    </w:pPr>
  </w:style>
  <w:style w:type="paragraph" w:styleId="Aufzhlungszeichen2">
    <w:name w:val="List Bullet 2"/>
    <w:basedOn w:val="Aufzhlungszeichen"/>
    <w:rsid w:val="00281EA7"/>
    <w:pPr>
      <w:numPr>
        <w:numId w:val="2"/>
      </w:numPr>
      <w:tabs>
        <w:tab w:val="clear" w:pos="567"/>
        <w:tab w:val="left" w:pos="794"/>
      </w:tabs>
      <w:ind w:left="794" w:hanging="227"/>
      <w:outlineLvl w:val="1"/>
    </w:pPr>
  </w:style>
  <w:style w:type="paragraph" w:customStyle="1" w:styleId="zOawBlindzeile">
    <w:name w:val="zOawBlindzeile"/>
    <w:basedOn w:val="Standard"/>
    <w:link w:val="zOawBlindzeileZchn"/>
    <w:qFormat/>
    <w:rsid w:val="0082743D"/>
    <w:rPr>
      <w:sz w:val="2"/>
    </w:rPr>
  </w:style>
  <w:style w:type="paragraph" w:customStyle="1" w:styleId="GrussformelFunktion">
    <w:name w:val="Grussformel_Funktion"/>
    <w:basedOn w:val="Grussformelallgemein"/>
    <w:qFormat/>
    <w:rsid w:val="00683042"/>
    <w:rPr>
      <w:sz w:val="16"/>
    </w:rPr>
  </w:style>
  <w:style w:type="paragraph" w:customStyle="1" w:styleId="Beilagen">
    <w:name w:val="Beilagen"/>
    <w:basedOn w:val="Text"/>
    <w:link w:val="BeilagenZchn"/>
    <w:qFormat/>
    <w:rsid w:val="008B5052"/>
  </w:style>
  <w:style w:type="paragraph" w:styleId="Titel">
    <w:name w:val="Title"/>
    <w:basedOn w:val="Standard"/>
    <w:next w:val="Standard"/>
    <w:link w:val="TitelZchn"/>
    <w:qFormat/>
    <w:rsid w:val="002D2952"/>
    <w:pPr>
      <w:spacing w:before="120" w:after="60"/>
    </w:pPr>
    <w:rPr>
      <w:rFonts w:ascii="Arial Black" w:hAnsi="Arial Black"/>
      <w:b/>
      <w:sz w:val="26"/>
    </w:rPr>
  </w:style>
  <w:style w:type="character" w:customStyle="1" w:styleId="TitelZchn">
    <w:name w:val="Titel Zchn"/>
    <w:basedOn w:val="Absatz-Standardschriftart"/>
    <w:link w:val="Titel"/>
    <w:rsid w:val="002D2952"/>
    <w:rPr>
      <w:rFonts w:ascii="Arial Black" w:hAnsi="Arial Black"/>
      <w:b/>
      <w:sz w:val="26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794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48EE"/>
    <w:rPr>
      <w:rFonts w:ascii="Tahoma" w:hAnsi="Tahoma" w:cs="Tahoma"/>
      <w:sz w:val="16"/>
      <w:szCs w:val="16"/>
      <w:lang w:val="de-CH"/>
    </w:rPr>
  </w:style>
  <w:style w:type="character" w:customStyle="1" w:styleId="zOawBlindzeileZchn">
    <w:name w:val="zOawBlindzeile Zchn"/>
    <w:basedOn w:val="Absatz-Standardschriftart"/>
    <w:link w:val="zOawBlindzeile"/>
    <w:rsid w:val="00F8784B"/>
    <w:rPr>
      <w:rFonts w:ascii="Arial" w:hAnsi="Arial"/>
      <w:sz w:val="2"/>
      <w:szCs w:val="24"/>
      <w:lang w:val="de-CH"/>
    </w:rPr>
  </w:style>
  <w:style w:type="character" w:customStyle="1" w:styleId="TextZchn">
    <w:name w:val="Text Zchn"/>
    <w:basedOn w:val="Absatz-Standardschriftart"/>
    <w:link w:val="Text"/>
    <w:rsid w:val="00B025FA"/>
    <w:rPr>
      <w:rFonts w:ascii="Arial" w:hAnsi="Arial"/>
      <w:sz w:val="22"/>
      <w:szCs w:val="24"/>
      <w:lang w:val="de-CH"/>
    </w:rPr>
  </w:style>
  <w:style w:type="character" w:customStyle="1" w:styleId="BeilagenZchn">
    <w:name w:val="Beilagen Zchn"/>
    <w:basedOn w:val="TextZchn"/>
    <w:link w:val="Beilagen"/>
    <w:rsid w:val="00F8784B"/>
    <w:rPr>
      <w:rFonts w:ascii="Arial" w:hAnsi="Arial"/>
      <w:sz w:val="22"/>
      <w:szCs w:val="24"/>
      <w:lang w:val="de-CH"/>
    </w:rPr>
  </w:style>
  <w:style w:type="paragraph" w:customStyle="1" w:styleId="KopieGehtAn">
    <w:name w:val="KopieGehtAn"/>
    <w:basedOn w:val="Text"/>
    <w:link w:val="KopieGehtAnZchn"/>
    <w:qFormat/>
    <w:rsid w:val="00DB6647"/>
    <w:pPr>
      <w:numPr>
        <w:numId w:val="45"/>
      </w:numPr>
      <w:ind w:left="142" w:hanging="142"/>
    </w:pPr>
  </w:style>
  <w:style w:type="character" w:customStyle="1" w:styleId="AufzhlungszeichenZchn">
    <w:name w:val="Aufzählungszeichen Zchn"/>
    <w:basedOn w:val="Absatz-Standardschriftart"/>
    <w:link w:val="Aufzhlungszeichen"/>
    <w:rsid w:val="0017326E"/>
    <w:rPr>
      <w:rFonts w:ascii="Arial" w:hAnsi="Arial"/>
      <w:sz w:val="22"/>
      <w:szCs w:val="24"/>
      <w:lang w:val="de-CH"/>
    </w:rPr>
  </w:style>
  <w:style w:type="character" w:customStyle="1" w:styleId="KopieGehtAnZchn">
    <w:name w:val="KopieGehtAn Zchn"/>
    <w:basedOn w:val="AufzhlungszeichenZchn"/>
    <w:link w:val="KopieGehtAn"/>
    <w:rsid w:val="00DB6647"/>
    <w:rPr>
      <w:rFonts w:ascii="Arial" w:hAnsi="Arial"/>
      <w:sz w:val="22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A4592C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</officeatwork>
</file>

<file path=customXml/item4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02C6CFC4-E56C-4393-A01A-DA3F6CA73CB9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8CE51A29-CC83-4BAF-B936-FC8F016719A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C6A2A50-D129-42EE-88EE-34732B1363D4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B71B79E6-A250-4102-8353-5D9407E6DDEF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FF25C4C0</Template>
  <TotalTime>0</TotalTime>
  <Pages>1</Pages>
  <Words>234</Words>
  <Characters>1516</Characters>
  <Application>Microsoft Office Word</Application>
  <DocSecurity>0</DocSecurity>
  <Lines>137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Company>Regionales Informatikzentrum RIZ AG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Müller Melanie</dc:creator>
  <cp:lastModifiedBy>Hottinger Andrea</cp:lastModifiedBy>
  <cp:revision>5</cp:revision>
  <cp:lastPrinted>2019-03-22T11:00:00Z</cp:lastPrinted>
  <dcterms:created xsi:type="dcterms:W3CDTF">2018-11-14T12:44:00Z</dcterms:created>
  <dcterms:modified xsi:type="dcterms:W3CDTF">2019-03-22T11:35:00Z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/>
  </property>
  <property fmtid="{D5CDD505-2E9C-101B-9397-08002B2CF9AE}" pid="3" name="Organisation.Address1">
    <vt:lpwstr>Breitenhofstr. 30</vt:lpwstr>
  </property>
  <property fmtid="{D5CDD505-2E9C-101B-9397-08002B2CF9AE}" pid="4" name="Organisation.Address2">
    <vt:lpwstr>Postfach 373</vt:lpwstr>
  </property>
  <property fmtid="{D5CDD505-2E9C-101B-9397-08002B2CF9AE}" pid="5" name="Organisation.PLZ">
    <vt:lpwstr>8630</vt:lpwstr>
  </property>
  <property fmtid="{D5CDD505-2E9C-101B-9397-08002B2CF9AE}" pid="6" name="Organisation.Telefon">
    <vt:lpwstr>055 251 33 40</vt:lpwstr>
  </property>
  <property fmtid="{D5CDD505-2E9C-101B-9397-08002B2CF9AE}" pid="7" name="Organisation.Fax">
    <vt:lpwstr>055 251 32 84</vt:lpwstr>
  </property>
  <property fmtid="{D5CDD505-2E9C-101B-9397-08002B2CF9AE}" pid="8" name="Organisation.Email">
    <vt:lpwstr>zivilstandsamt@rueti.ch</vt:lpwstr>
  </property>
  <property fmtid="{D5CDD505-2E9C-101B-9397-08002B2CF9AE}" pid="9" name="Organisation.Internet">
    <vt:lpwstr>www.rueti.ch</vt:lpwstr>
  </property>
  <property fmtid="{D5CDD505-2E9C-101B-9397-08002B2CF9AE}" pid="10" name="Doc.Phone">
    <vt:lpwstr>Telefon</vt:lpwstr>
  </property>
  <property fmtid="{D5CDD505-2E9C-101B-9397-08002B2CF9AE}" pid="11" name="Doc.Fax">
    <vt:lpwstr>Telefax</vt:lpwstr>
  </property>
  <property fmtid="{D5CDD505-2E9C-101B-9397-08002B2CF9AE}" pid="12" name="Doc.Email">
    <vt:lpwstr>E-Mail</vt:lpwstr>
  </property>
  <property fmtid="{D5CDD505-2E9C-101B-9397-08002B2CF9AE}" pid="13" name="Doc.Internet">
    <vt:lpwstr>Internet</vt:lpwstr>
  </property>
  <property fmtid="{D5CDD505-2E9C-101B-9397-08002B2CF9AE}" pid="14" name="Doc.Date">
    <vt:lpwstr>Datum</vt:lpwstr>
  </property>
  <property fmtid="{D5CDD505-2E9C-101B-9397-08002B2CF9AE}" pid="15" name="Contactperson.Name">
    <vt:lpwstr>Hottinger</vt:lpwstr>
  </property>
  <property fmtid="{D5CDD505-2E9C-101B-9397-08002B2CF9AE}" pid="16" name="Contactperson.DirectPhone">
    <vt:lpwstr>055 251 33 42</vt:lpwstr>
  </property>
  <property fmtid="{D5CDD505-2E9C-101B-9397-08002B2CF9AE}" pid="17" name="Contactperson.EMail">
    <vt:lpwstr>andrea.hottinger@rueti.ch</vt:lpwstr>
  </property>
  <property fmtid="{D5CDD505-2E9C-101B-9397-08002B2CF9AE}" pid="18" name="Doc.Contactperson">
    <vt:lpwstr>Kontaktperson</vt:lpwstr>
  </property>
  <property fmtid="{D5CDD505-2E9C-101B-9397-08002B2CF9AE}" pid="19" name="Doc.DirectPhone">
    <vt:lpwstr>Direktwahl</vt:lpwstr>
  </property>
  <property fmtid="{D5CDD505-2E9C-101B-9397-08002B2CF9AE}" pid="20" name="Doc.Subject">
    <vt:lpwstr>[Betreff]</vt:lpwstr>
  </property>
  <property fmtid="{D5CDD505-2E9C-101B-9397-08002B2CF9AE}" pid="21" name="Recipient.Introduction">
    <vt:lpwstr>Sehr geehrte Damen und Herren</vt:lpwstr>
  </property>
  <property fmtid="{D5CDD505-2E9C-101B-9397-08002B2CF9AE}" pid="22" name="Doc.Text">
    <vt:lpwstr>[Text]</vt:lpwstr>
  </property>
  <property fmtid="{D5CDD505-2E9C-101B-9397-08002B2CF9AE}" pid="23" name="Recipient.Closing">
    <vt:lpwstr>Freundliche Grüsse</vt:lpwstr>
  </property>
  <property fmtid="{D5CDD505-2E9C-101B-9397-08002B2CF9AE}" pid="24" name="Organisation.Organisation">
    <vt:lpwstr>Zivilstandsamt</vt:lpwstr>
  </property>
  <property fmtid="{D5CDD505-2E9C-101B-9397-08002B2CF9AE}" pid="25" name="Organisation.City">
    <vt:lpwstr>Rüti</vt:lpwstr>
  </property>
  <property fmtid="{D5CDD505-2E9C-101B-9397-08002B2CF9AE}" pid="26" name="Signature1.Name">
    <vt:lpwstr>Hottinger</vt:lpwstr>
  </property>
  <property fmtid="{D5CDD505-2E9C-101B-9397-08002B2CF9AE}" pid="27" name="Signature2.Name">
    <vt:lpwstr/>
  </property>
  <property fmtid="{D5CDD505-2E9C-101B-9397-08002B2CF9AE}" pid="28" name="Signature1.Function">
    <vt:lpwstr>Leiterin Zivilstands- und Bestattungsamt</vt:lpwstr>
  </property>
  <property fmtid="{D5CDD505-2E9C-101B-9397-08002B2CF9AE}" pid="29" name="Signature2.Function">
    <vt:lpwstr/>
  </property>
  <property fmtid="{D5CDD505-2E9C-101B-9397-08002B2CF9AE}" pid="30" name="Organisation.Absender">
    <vt:lpwstr>Zivilstandsamt Rüti</vt:lpwstr>
  </property>
  <property fmtid="{D5CDD505-2E9C-101B-9397-08002B2CF9AE}" pid="31" name="YesNo.YesNoText">
    <vt:lpwstr/>
  </property>
  <property fmtid="{D5CDD505-2E9C-101B-9397-08002B2CF9AE}" pid="32" name="Organisation.Kanton">
    <vt:lpwstr>ZH</vt:lpwstr>
  </property>
  <property fmtid="{D5CDD505-2E9C-101B-9397-08002B2CF9AE}" pid="33" name="Signature1.Vorname">
    <vt:lpwstr>Andrea</vt:lpwstr>
  </property>
  <property fmtid="{D5CDD505-2E9C-101B-9397-08002B2CF9AE}" pid="34" name="Signature2.Vorname">
    <vt:lpwstr/>
  </property>
  <property fmtid="{D5CDD505-2E9C-101B-9397-08002B2CF9AE}" pid="35" name="Contactperson.Vorname">
    <vt:lpwstr>Andrea</vt:lpwstr>
  </property>
  <property fmtid="{D5CDD505-2E9C-101B-9397-08002B2CF9AE}" pid="36" name="Doc.Enclosures">
    <vt:lpwstr>Beilagen</vt:lpwstr>
  </property>
  <property fmtid="{D5CDD505-2E9C-101B-9397-08002B2CF9AE}" pid="37" name="CustomField.Enclosures">
    <vt:lpwstr/>
  </property>
  <property fmtid="{D5CDD505-2E9C-101B-9397-08002B2CF9AE}" pid="38" name="CustomField.KopienAn">
    <vt:lpwstr/>
  </property>
</Properties>
</file>